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03" w:rsidRPr="00784903" w:rsidRDefault="00784903" w:rsidP="00784903">
      <w:pPr>
        <w:pStyle w:val="Heading210"/>
        <w:keepNext/>
        <w:keepLines/>
        <w:spacing w:after="0" w:line="540" w:lineRule="exact"/>
        <w:rPr>
          <w:rFonts w:ascii="方正小标宋简体" w:eastAsia="方正小标宋简体" w:hint="eastAsia"/>
          <w:sz w:val="36"/>
          <w:szCs w:val="36"/>
        </w:rPr>
      </w:pPr>
      <w:bookmarkStart w:id="0" w:name="bookmark14"/>
      <w:bookmarkStart w:id="1" w:name="bookmark15"/>
      <w:bookmarkStart w:id="2" w:name="bookmark13"/>
      <w:r w:rsidRPr="00784903">
        <w:rPr>
          <w:rFonts w:ascii="方正小标宋简体" w:eastAsia="方正小标宋简体" w:hint="eastAsia"/>
          <w:sz w:val="36"/>
          <w:szCs w:val="36"/>
        </w:rPr>
        <w:t>第六届全国教育科学</w:t>
      </w:r>
      <w:r w:rsidRPr="00784903">
        <w:rPr>
          <w:rFonts w:ascii="方正小标宋简体" w:hint="eastAsia"/>
          <w:sz w:val="36"/>
          <w:szCs w:val="36"/>
        </w:rPr>
        <w:t>硏</w:t>
      </w:r>
      <w:r w:rsidRPr="00784903">
        <w:rPr>
          <w:rFonts w:ascii="方正小标宋简体" w:eastAsia="方正小标宋简体" w:hint="eastAsia"/>
          <w:sz w:val="36"/>
          <w:szCs w:val="36"/>
        </w:rPr>
        <w:t>究优秀成果评选</w:t>
      </w:r>
      <w:r w:rsidR="00725208" w:rsidRPr="00784903">
        <w:rPr>
          <w:rFonts w:ascii="方正小标宋简体" w:eastAsia="方正小标宋简体" w:hint="eastAsia"/>
          <w:sz w:val="36"/>
          <w:szCs w:val="36"/>
        </w:rPr>
        <w:t>奖励实施办法</w:t>
      </w:r>
      <w:r w:rsidRPr="00784903">
        <w:rPr>
          <w:rFonts w:ascii="方正小标宋简体" w:eastAsia="方正小标宋简体" w:hint="eastAsia"/>
          <w:sz w:val="36"/>
          <w:szCs w:val="36"/>
        </w:rPr>
        <w:br/>
      </w:r>
      <w:bookmarkEnd w:id="0"/>
      <w:bookmarkEnd w:id="1"/>
      <w:bookmarkEnd w:id="2"/>
    </w:p>
    <w:p w:rsidR="00784903" w:rsidRPr="00784903" w:rsidRDefault="00784903" w:rsidP="00784903">
      <w:pPr>
        <w:pStyle w:val="Bodytext10"/>
        <w:spacing w:line="540" w:lineRule="exact"/>
        <w:ind w:firstLine="660"/>
        <w:jc w:val="both"/>
        <w:rPr>
          <w:rFonts w:ascii="仿宋_GB2312" w:eastAsia="仿宋_GB2312" w:hint="eastAsia"/>
          <w:sz w:val="30"/>
          <w:szCs w:val="30"/>
        </w:rPr>
      </w:pPr>
      <w:r w:rsidRPr="00784903">
        <w:rPr>
          <w:rFonts w:ascii="仿宋_GB2312" w:eastAsia="仿宋_GB2312" w:hint="eastAsia"/>
          <w:sz w:val="30"/>
          <w:szCs w:val="30"/>
        </w:rPr>
        <w:t>为深入贯彻落实习近平总书记关于教育的重要论述和全国 教育大会精神，全面贯彻落实《教育部关于加强新时代教育科学 研究工作的意见》，充分调动广大教育科学工作者的积极性和创 造性，强化教育科学研究的使命感和责任感，总结</w:t>
      </w:r>
      <w:r w:rsidRPr="00784903">
        <w:rPr>
          <w:rFonts w:ascii="仿宋_GB2312" w:eastAsia="仿宋_GB2312" w:hAnsi="Times New Roman" w:cs="Times New Roman" w:hint="eastAsia"/>
          <w:sz w:val="30"/>
          <w:szCs w:val="30"/>
        </w:rPr>
        <w:t>2016</w:t>
      </w:r>
      <w:r w:rsidRPr="00784903">
        <w:rPr>
          <w:rFonts w:ascii="仿宋_GB2312" w:eastAsia="仿宋_GB2312" w:hint="eastAsia"/>
          <w:sz w:val="30"/>
          <w:szCs w:val="30"/>
        </w:rPr>
        <w:t>年至</w:t>
      </w:r>
      <w:r w:rsidRPr="00784903">
        <w:rPr>
          <w:rFonts w:ascii="仿宋_GB2312" w:eastAsia="仿宋_GB2312" w:hAnsi="Times New Roman" w:cs="Times New Roman" w:hint="eastAsia"/>
          <w:sz w:val="30"/>
          <w:szCs w:val="30"/>
        </w:rPr>
        <w:t xml:space="preserve">2020 </w:t>
      </w:r>
      <w:r w:rsidRPr="00784903">
        <w:rPr>
          <w:rFonts w:ascii="仿宋_GB2312" w:eastAsia="仿宋_GB2312" w:hint="eastAsia"/>
          <w:sz w:val="30"/>
          <w:szCs w:val="30"/>
        </w:rPr>
        <w:t>年我国教育科研战线所取得的工作成就，繁荣和发展教育科学事 业，教育部决定开展第六届全国教育科学研究优秀成果评选奖励 活动。</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第一条</w:t>
      </w:r>
      <w:r w:rsidRPr="00784903">
        <w:rPr>
          <w:rFonts w:ascii="黑体" w:eastAsia="黑体" w:hAnsi="黑体" w:hint="eastAsia"/>
          <w:sz w:val="30"/>
          <w:szCs w:val="30"/>
          <w:lang w:eastAsia="zh-CN"/>
        </w:rPr>
        <w:t xml:space="preserve"> </w:t>
      </w:r>
      <w:r w:rsidRPr="00784903">
        <w:rPr>
          <w:rFonts w:ascii="黑体" w:eastAsia="黑体" w:hAnsi="黑体" w:hint="eastAsia"/>
          <w:sz w:val="30"/>
          <w:szCs w:val="30"/>
        </w:rPr>
        <w:t>指导思想</w:t>
      </w:r>
    </w:p>
    <w:p w:rsidR="00784903" w:rsidRPr="00784903" w:rsidRDefault="00784903" w:rsidP="00784903">
      <w:pPr>
        <w:pStyle w:val="Bodytext10"/>
        <w:spacing w:line="540" w:lineRule="exact"/>
        <w:ind w:firstLine="660"/>
        <w:jc w:val="both"/>
        <w:rPr>
          <w:rFonts w:ascii="仿宋_GB2312" w:eastAsia="仿宋_GB2312" w:hint="eastAsia"/>
          <w:sz w:val="30"/>
          <w:szCs w:val="30"/>
        </w:rPr>
      </w:pPr>
      <w:r w:rsidRPr="00784903">
        <w:rPr>
          <w:rFonts w:ascii="仿宋_GB2312" w:eastAsia="仿宋_GB2312" w:hint="eastAsia"/>
          <w:sz w:val="30"/>
          <w:szCs w:val="30"/>
        </w:rPr>
        <w:t>高举中国特色社会主义伟大旗帜，以马列主义、毛泽东思想、 邓小平理论、</w:t>
      </w:r>
      <w:r w:rsidRPr="00784903">
        <w:rPr>
          <w:rFonts w:ascii="仿宋_GB2312" w:eastAsia="仿宋_GB2312" w:hint="eastAsia"/>
          <w:sz w:val="30"/>
          <w:szCs w:val="30"/>
          <w:lang w:val="zh-CN" w:eastAsia="zh-CN" w:bidi="zh-CN"/>
        </w:rPr>
        <w:t>“三个</w:t>
      </w:r>
      <w:r w:rsidRPr="00784903">
        <w:rPr>
          <w:rFonts w:ascii="仿宋_GB2312" w:eastAsia="仿宋_GB2312" w:hint="eastAsia"/>
          <w:sz w:val="30"/>
          <w:szCs w:val="30"/>
        </w:rPr>
        <w:t>代表”重要思想、科学发展观、习近平新时 代中国特色社会主义思想为指导，深入贯彻落实习近平总书记关 于教育的重要论述，紧密结合我国教育改革发展的实践，全面检 阅近年来教育科研战线取得的丰硕成果，传承严谨求实的良好学风，推进教育科学的发展和创新，提高教育科研质量，为建设教育强国做出新的贡献。</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第二条 评奖原则</w:t>
      </w:r>
    </w:p>
    <w:p w:rsidR="00784903" w:rsidRPr="00784903" w:rsidRDefault="00784903" w:rsidP="00784903">
      <w:pPr>
        <w:pStyle w:val="Bodytext10"/>
        <w:numPr>
          <w:ilvl w:val="0"/>
          <w:numId w:val="1"/>
        </w:numPr>
        <w:spacing w:line="540" w:lineRule="exact"/>
        <w:ind w:firstLine="660"/>
        <w:jc w:val="both"/>
        <w:rPr>
          <w:rFonts w:ascii="仿宋_GB2312" w:eastAsia="仿宋_GB2312" w:hint="eastAsia"/>
          <w:sz w:val="30"/>
          <w:szCs w:val="30"/>
        </w:rPr>
      </w:pPr>
      <w:bookmarkStart w:id="3" w:name="bookmark16"/>
      <w:bookmarkEnd w:id="3"/>
      <w:r w:rsidRPr="00784903">
        <w:rPr>
          <w:rFonts w:ascii="仿宋_GB2312" w:eastAsia="仿宋_GB2312" w:hint="eastAsia"/>
          <w:sz w:val="30"/>
          <w:szCs w:val="30"/>
        </w:rPr>
        <w:t>坚持正确导向，以习近平新时代中国特色社会主义思想为 指导，通过优秀成果评选奖励，加快构建中国特色教育科学体系，推动教育科研高质量发展。</w:t>
      </w:r>
    </w:p>
    <w:p w:rsidR="00784903" w:rsidRPr="00784903" w:rsidRDefault="00784903" w:rsidP="00784903">
      <w:pPr>
        <w:pStyle w:val="Bodytext10"/>
        <w:numPr>
          <w:ilvl w:val="0"/>
          <w:numId w:val="1"/>
        </w:numPr>
        <w:tabs>
          <w:tab w:val="left" w:pos="999"/>
        </w:tabs>
        <w:spacing w:line="540" w:lineRule="exact"/>
        <w:ind w:firstLine="640"/>
        <w:jc w:val="both"/>
        <w:rPr>
          <w:rFonts w:ascii="仿宋_GB2312" w:eastAsia="仿宋_GB2312" w:hint="eastAsia"/>
          <w:sz w:val="30"/>
          <w:szCs w:val="30"/>
        </w:rPr>
      </w:pPr>
      <w:bookmarkStart w:id="4" w:name="bookmark17"/>
      <w:bookmarkEnd w:id="4"/>
      <w:r w:rsidRPr="00784903">
        <w:rPr>
          <w:rFonts w:ascii="仿宋_GB2312" w:eastAsia="仿宋_GB2312" w:hint="eastAsia"/>
          <w:sz w:val="30"/>
          <w:szCs w:val="30"/>
          <w:lang w:val="zh-CN" w:eastAsia="zh-CN" w:bidi="zh-CN"/>
        </w:rPr>
        <w:t>坚</w:t>
      </w:r>
      <w:r w:rsidRPr="00784903">
        <w:rPr>
          <w:rFonts w:ascii="仿宋_GB2312" w:eastAsia="仿宋_GB2312" w:hint="eastAsia"/>
          <w:sz w:val="30"/>
          <w:szCs w:val="30"/>
        </w:rPr>
        <w:t>持质量至上，宁缺毋滥，严把学术质量关和政治关，突出社会贡献，注重国内外影响，确保评选活动公平、公正、公开。</w:t>
      </w:r>
    </w:p>
    <w:p w:rsidR="00784903" w:rsidRPr="00784903" w:rsidRDefault="00784903" w:rsidP="00784903">
      <w:pPr>
        <w:pStyle w:val="Bodytext10"/>
        <w:numPr>
          <w:ilvl w:val="0"/>
          <w:numId w:val="1"/>
        </w:numPr>
        <w:tabs>
          <w:tab w:val="left" w:pos="1050"/>
        </w:tabs>
        <w:spacing w:line="540" w:lineRule="exact"/>
        <w:ind w:firstLine="640"/>
        <w:jc w:val="both"/>
        <w:rPr>
          <w:rFonts w:ascii="仿宋_GB2312" w:eastAsia="仿宋_GB2312" w:hint="eastAsia"/>
          <w:sz w:val="30"/>
          <w:szCs w:val="30"/>
        </w:rPr>
      </w:pPr>
      <w:bookmarkStart w:id="5" w:name="bookmark18"/>
      <w:bookmarkEnd w:id="5"/>
      <w:r w:rsidRPr="00784903">
        <w:rPr>
          <w:rFonts w:ascii="仿宋_GB2312" w:eastAsia="仿宋_GB2312" w:hint="eastAsia"/>
          <w:sz w:val="30"/>
          <w:szCs w:val="30"/>
        </w:rPr>
        <w:t>坚持分类评价，深入贯彻落实《深化新时代教育评价改革总</w:t>
      </w:r>
      <w:r w:rsidRPr="00784903">
        <w:rPr>
          <w:rFonts w:ascii="仿宋_GB2312" w:eastAsia="仿宋_GB2312" w:hint="eastAsia"/>
          <w:sz w:val="30"/>
          <w:szCs w:val="30"/>
        </w:rPr>
        <w:lastRenderedPageBreak/>
        <w:t>体方案》，对决策类、理论类和实践类研究成果以及专著、论文和决策咨询报告实行分类评价。</w:t>
      </w:r>
    </w:p>
    <w:p w:rsidR="00784903" w:rsidRPr="00784903" w:rsidRDefault="00422BA2"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w:t>
      </w:r>
      <w:r>
        <w:rPr>
          <w:rFonts w:ascii="黑体" w:eastAsia="黑体" w:hAnsi="黑体" w:hint="eastAsia"/>
          <w:sz w:val="30"/>
          <w:szCs w:val="30"/>
          <w:lang w:eastAsia="zh-CN"/>
        </w:rPr>
        <w:t>三</w:t>
      </w:r>
      <w:r w:rsidRPr="00784903">
        <w:rPr>
          <w:rFonts w:ascii="黑体" w:eastAsia="黑体" w:hAnsi="黑体" w:hint="eastAsia"/>
          <w:sz w:val="30"/>
          <w:szCs w:val="30"/>
        </w:rPr>
        <w:t>条</w:t>
      </w:r>
      <w:r>
        <w:rPr>
          <w:rFonts w:ascii="黑体" w:eastAsia="黑体" w:hAnsi="黑体" w:hint="eastAsia"/>
          <w:sz w:val="30"/>
          <w:szCs w:val="30"/>
          <w:lang w:eastAsia="zh-CN"/>
        </w:rPr>
        <w:t xml:space="preserve"> </w:t>
      </w:r>
      <w:r w:rsidR="00784903" w:rsidRPr="00784903">
        <w:rPr>
          <w:rFonts w:ascii="黑体" w:eastAsia="黑体" w:hAnsi="黑体" w:hint="eastAsia"/>
          <w:sz w:val="30"/>
          <w:szCs w:val="30"/>
        </w:rPr>
        <w:t>评奖范围和奖项设置</w:t>
      </w:r>
    </w:p>
    <w:p w:rsidR="00784903" w:rsidRPr="00784903" w:rsidRDefault="00784903" w:rsidP="00784903">
      <w:pPr>
        <w:pStyle w:val="Bodytext10"/>
        <w:numPr>
          <w:ilvl w:val="0"/>
          <w:numId w:val="2"/>
        </w:numPr>
        <w:spacing w:line="540" w:lineRule="exact"/>
        <w:ind w:firstLine="640"/>
        <w:jc w:val="both"/>
        <w:rPr>
          <w:rFonts w:ascii="仿宋_GB2312" w:eastAsia="仿宋_GB2312" w:hint="eastAsia"/>
          <w:sz w:val="30"/>
          <w:szCs w:val="30"/>
        </w:rPr>
      </w:pPr>
      <w:bookmarkStart w:id="6" w:name="bookmark19"/>
      <w:bookmarkEnd w:id="6"/>
      <w:r w:rsidRPr="00784903">
        <w:rPr>
          <w:rFonts w:ascii="仿宋_GB2312" w:eastAsia="仿宋_GB2312" w:hint="eastAsia"/>
          <w:sz w:val="30"/>
          <w:szCs w:val="30"/>
        </w:rPr>
        <w:t>凡列入全国教育科学</w:t>
      </w:r>
      <w:r w:rsidRPr="00784903">
        <w:rPr>
          <w:rFonts w:ascii="仿宋_GB2312" w:eastAsia="仿宋_GB2312" w:hint="eastAsia"/>
          <w:sz w:val="30"/>
          <w:szCs w:val="30"/>
          <w:lang w:val="zh-CN" w:eastAsia="zh-CN" w:bidi="zh-CN"/>
        </w:rPr>
        <w:t>“十</w:t>
      </w:r>
      <w:r w:rsidRPr="00784903">
        <w:rPr>
          <w:rFonts w:ascii="仿宋_GB2312" w:eastAsia="仿宋_GB2312" w:hint="eastAsia"/>
          <w:sz w:val="30"/>
          <w:szCs w:val="30"/>
        </w:rPr>
        <w:t>二五”</w:t>
      </w:r>
      <w:r w:rsidRPr="00784903">
        <w:rPr>
          <w:rFonts w:ascii="仿宋_GB2312" w:eastAsia="仿宋_GB2312" w:hint="eastAsia"/>
          <w:sz w:val="30"/>
          <w:szCs w:val="30"/>
          <w:lang w:val="zh-CN" w:eastAsia="zh-CN" w:bidi="zh-CN"/>
        </w:rPr>
        <w:t>“十</w:t>
      </w:r>
      <w:r w:rsidRPr="00784903">
        <w:rPr>
          <w:rFonts w:ascii="仿宋_GB2312" w:eastAsia="仿宋_GB2312" w:hint="eastAsia"/>
          <w:sz w:val="30"/>
          <w:szCs w:val="30"/>
        </w:rPr>
        <w:t>三五”规划的各级各类立项课题成果均可参评。</w:t>
      </w:r>
    </w:p>
    <w:p w:rsidR="00784903" w:rsidRPr="00784903" w:rsidRDefault="00784903" w:rsidP="00784903">
      <w:pPr>
        <w:pStyle w:val="Bodytext10"/>
        <w:spacing w:line="540" w:lineRule="exact"/>
        <w:ind w:firstLineChars="200" w:firstLine="600"/>
        <w:jc w:val="both"/>
        <w:rPr>
          <w:rFonts w:ascii="仿宋_GB2312" w:eastAsia="仿宋_GB2312" w:hint="eastAsia"/>
          <w:sz w:val="30"/>
          <w:szCs w:val="30"/>
        </w:rPr>
      </w:pPr>
      <w:bookmarkStart w:id="7" w:name="bookmark20"/>
      <w:r>
        <w:rPr>
          <w:rFonts w:ascii="仿宋_GB2312" w:eastAsia="仿宋_GB2312" w:hAnsi="Times New Roman" w:cs="Times New Roman" w:hint="eastAsia"/>
          <w:sz w:val="30"/>
          <w:szCs w:val="30"/>
          <w:lang w:val="en-US" w:eastAsia="zh-CN" w:bidi="en-US"/>
        </w:rPr>
        <w:t>2</w:t>
      </w:r>
      <w:r w:rsidRPr="00784903">
        <w:rPr>
          <w:rFonts w:ascii="仿宋_GB2312" w:eastAsia="仿宋_GB2312" w:hAnsi="Times New Roman" w:cs="Times New Roman" w:hint="eastAsia"/>
          <w:sz w:val="30"/>
          <w:szCs w:val="30"/>
          <w:lang w:val="en-US" w:eastAsia="zh-CN" w:bidi="en-US"/>
        </w:rPr>
        <w:t>.</w:t>
      </w:r>
      <w:bookmarkEnd w:id="7"/>
      <w:r w:rsidRPr="00784903">
        <w:rPr>
          <w:rFonts w:ascii="仿宋_GB2312" w:eastAsia="仿宋_GB2312" w:hint="eastAsia"/>
          <w:sz w:val="30"/>
          <w:szCs w:val="30"/>
        </w:rPr>
        <w:t>出版的教育科研成果，或不宜公开发表和出版但被决策、管理部门采用的教育科研成果，经省级教育行政部门或教育部司局、直属单位、直属高校、部省合建高校推荐，也可参加此次评奖。</w:t>
      </w:r>
    </w:p>
    <w:p w:rsidR="00784903" w:rsidRPr="00784903" w:rsidRDefault="00784903" w:rsidP="00784903">
      <w:pPr>
        <w:pStyle w:val="Bodytext10"/>
        <w:numPr>
          <w:ilvl w:val="0"/>
          <w:numId w:val="3"/>
        </w:numPr>
        <w:tabs>
          <w:tab w:val="left" w:pos="1042"/>
        </w:tabs>
        <w:spacing w:line="540" w:lineRule="exact"/>
        <w:ind w:firstLine="640"/>
        <w:jc w:val="both"/>
        <w:rPr>
          <w:rFonts w:ascii="仿宋_GB2312" w:eastAsia="仿宋_GB2312" w:hint="eastAsia"/>
          <w:sz w:val="30"/>
          <w:szCs w:val="30"/>
        </w:rPr>
      </w:pPr>
      <w:bookmarkStart w:id="8" w:name="bookmark21"/>
      <w:bookmarkEnd w:id="8"/>
      <w:r w:rsidRPr="00784903">
        <w:rPr>
          <w:rFonts w:ascii="仿宋_GB2312" w:eastAsia="仿宋_GB2312" w:hint="eastAsia"/>
          <w:sz w:val="30"/>
          <w:szCs w:val="30"/>
        </w:rPr>
        <w:t>凡已在往届国家优秀教学成果奖评奖和高等学校科学研究优秀成果奖（人文社会科学）评奖中获奖的成果不再参加本次评奖。</w:t>
      </w:r>
    </w:p>
    <w:p w:rsidR="00784903" w:rsidRPr="00784903" w:rsidRDefault="00784903" w:rsidP="00784903">
      <w:pPr>
        <w:pStyle w:val="Bodytext10"/>
        <w:numPr>
          <w:ilvl w:val="0"/>
          <w:numId w:val="3"/>
        </w:numPr>
        <w:tabs>
          <w:tab w:val="left" w:pos="1021"/>
        </w:tabs>
        <w:spacing w:line="540" w:lineRule="exact"/>
        <w:ind w:firstLine="640"/>
        <w:jc w:val="both"/>
        <w:rPr>
          <w:rFonts w:ascii="仿宋_GB2312" w:eastAsia="仿宋_GB2312" w:hint="eastAsia"/>
          <w:sz w:val="30"/>
          <w:szCs w:val="30"/>
        </w:rPr>
      </w:pPr>
      <w:bookmarkStart w:id="9" w:name="bookmark22"/>
      <w:bookmarkEnd w:id="9"/>
      <w:r w:rsidRPr="00784903">
        <w:rPr>
          <w:rFonts w:ascii="仿宋_GB2312" w:eastAsia="仿宋_GB2312" w:hint="eastAsia"/>
          <w:sz w:val="30"/>
          <w:szCs w:val="30"/>
        </w:rPr>
        <w:t>各省、自治区、直辖市已开展教育科学研究优秀成果评奖活动的，其推荐成果原则上应是评奖活动中已获奖成果。</w:t>
      </w:r>
    </w:p>
    <w:p w:rsidR="00784903" w:rsidRPr="00784903" w:rsidRDefault="00784903" w:rsidP="00784903">
      <w:pPr>
        <w:pStyle w:val="Bodytext10"/>
        <w:numPr>
          <w:ilvl w:val="0"/>
          <w:numId w:val="3"/>
        </w:numPr>
        <w:tabs>
          <w:tab w:val="left" w:pos="1042"/>
        </w:tabs>
        <w:spacing w:line="540" w:lineRule="exact"/>
        <w:ind w:firstLine="640"/>
        <w:jc w:val="both"/>
        <w:rPr>
          <w:rFonts w:ascii="仿宋_GB2312" w:eastAsia="仿宋_GB2312" w:hint="eastAsia"/>
          <w:sz w:val="30"/>
          <w:szCs w:val="30"/>
        </w:rPr>
      </w:pPr>
      <w:bookmarkStart w:id="10" w:name="bookmark23"/>
      <w:bookmarkEnd w:id="10"/>
      <w:r w:rsidRPr="00784903">
        <w:rPr>
          <w:rFonts w:ascii="仿宋_GB2312" w:eastAsia="仿宋_GB2312" w:hint="eastAsia"/>
          <w:sz w:val="30"/>
          <w:szCs w:val="30"/>
        </w:rPr>
        <w:t>凡参加评奖活动而未获奖的成果，一般不再推荐参评。未参加评奖的成果可推荐参评。</w:t>
      </w:r>
    </w:p>
    <w:p w:rsidR="00784903" w:rsidRPr="00784903" w:rsidRDefault="00784903" w:rsidP="00784903">
      <w:pPr>
        <w:pStyle w:val="Bodytext10"/>
        <w:numPr>
          <w:ilvl w:val="0"/>
          <w:numId w:val="3"/>
        </w:numPr>
        <w:tabs>
          <w:tab w:val="left" w:pos="1050"/>
        </w:tabs>
        <w:spacing w:line="540" w:lineRule="exact"/>
        <w:ind w:firstLine="640"/>
        <w:jc w:val="both"/>
        <w:rPr>
          <w:rFonts w:ascii="仿宋_GB2312" w:eastAsia="仿宋_GB2312" w:hint="eastAsia"/>
          <w:sz w:val="30"/>
          <w:szCs w:val="30"/>
        </w:rPr>
      </w:pPr>
      <w:bookmarkStart w:id="11" w:name="bookmark24"/>
      <w:bookmarkEnd w:id="11"/>
      <w:r w:rsidRPr="00784903">
        <w:rPr>
          <w:rFonts w:ascii="仿宋_GB2312" w:eastAsia="仿宋_GB2312" w:hint="eastAsia"/>
          <w:sz w:val="30"/>
          <w:szCs w:val="30"/>
        </w:rPr>
        <w:t>参评成果主要分为已公开出版和发表的成果，包括著作、论文、工具书、教材等（不包括论文集、音像制品、计算机软件）。不宜公开出版和发表，但已被决策、管理部门采用的咨询报告等研究成果。</w:t>
      </w:r>
    </w:p>
    <w:p w:rsidR="00784903" w:rsidRPr="00784903" w:rsidRDefault="00784903" w:rsidP="00784903">
      <w:pPr>
        <w:pStyle w:val="Bodytext10"/>
        <w:numPr>
          <w:ilvl w:val="0"/>
          <w:numId w:val="3"/>
        </w:numPr>
        <w:tabs>
          <w:tab w:val="left" w:pos="1006"/>
        </w:tabs>
        <w:spacing w:line="540" w:lineRule="exact"/>
        <w:ind w:firstLine="640"/>
        <w:jc w:val="both"/>
        <w:rPr>
          <w:rFonts w:ascii="仿宋_GB2312" w:eastAsia="仿宋_GB2312" w:hint="eastAsia"/>
          <w:sz w:val="30"/>
          <w:szCs w:val="30"/>
        </w:rPr>
      </w:pPr>
      <w:bookmarkStart w:id="12" w:name="bookmark25"/>
      <w:bookmarkEnd w:id="12"/>
      <w:r w:rsidRPr="00784903">
        <w:rPr>
          <w:rFonts w:ascii="仿宋_GB2312" w:eastAsia="仿宋_GB2312" w:hint="eastAsia"/>
          <w:sz w:val="30"/>
          <w:szCs w:val="30"/>
        </w:rPr>
        <w:t>参评成果限定在</w:t>
      </w:r>
      <w:r w:rsidRPr="00784903">
        <w:rPr>
          <w:rFonts w:ascii="仿宋_GB2312" w:eastAsia="仿宋_GB2312" w:hAnsi="Times New Roman" w:cs="Times New Roman" w:hint="eastAsia"/>
          <w:sz w:val="30"/>
          <w:szCs w:val="30"/>
        </w:rPr>
        <w:t>2016</w:t>
      </w:r>
      <w:r w:rsidRPr="00784903">
        <w:rPr>
          <w:rFonts w:ascii="仿宋_GB2312" w:eastAsia="仿宋_GB2312" w:hint="eastAsia"/>
          <w:sz w:val="30"/>
          <w:szCs w:val="30"/>
        </w:rPr>
        <w:t>年</w:t>
      </w:r>
      <w:r w:rsidRPr="00784903">
        <w:rPr>
          <w:rFonts w:ascii="仿宋_GB2312" w:eastAsia="仿宋_GB2312" w:hAnsi="Times New Roman" w:cs="Times New Roman" w:hint="eastAsia"/>
          <w:sz w:val="30"/>
          <w:szCs w:val="30"/>
        </w:rPr>
        <w:t>1</w:t>
      </w:r>
      <w:r w:rsidRPr="00784903">
        <w:rPr>
          <w:rFonts w:ascii="仿宋_GB2312" w:eastAsia="仿宋_GB2312" w:hint="eastAsia"/>
          <w:sz w:val="30"/>
          <w:szCs w:val="30"/>
        </w:rPr>
        <w:t>月</w:t>
      </w:r>
      <w:r w:rsidRPr="00784903">
        <w:rPr>
          <w:rFonts w:ascii="仿宋_GB2312" w:eastAsia="仿宋_GB2312" w:hAnsi="Times New Roman" w:cs="Times New Roman" w:hint="eastAsia"/>
          <w:sz w:val="30"/>
          <w:szCs w:val="30"/>
        </w:rPr>
        <w:t>1</w:t>
      </w:r>
      <w:r w:rsidRPr="00784903">
        <w:rPr>
          <w:rFonts w:ascii="仿宋_GB2312" w:eastAsia="仿宋_GB2312" w:hint="eastAsia"/>
          <w:sz w:val="30"/>
          <w:szCs w:val="30"/>
        </w:rPr>
        <w:t>日至</w:t>
      </w:r>
      <w:r w:rsidRPr="00784903">
        <w:rPr>
          <w:rFonts w:ascii="仿宋_GB2312" w:eastAsia="仿宋_GB2312" w:hAnsi="Times New Roman" w:cs="Times New Roman" w:hint="eastAsia"/>
          <w:sz w:val="30"/>
          <w:szCs w:val="30"/>
        </w:rPr>
        <w:t>2020</w:t>
      </w:r>
      <w:r w:rsidRPr="00784903">
        <w:rPr>
          <w:rFonts w:ascii="仿宋_GB2312" w:eastAsia="仿宋_GB2312" w:hint="eastAsia"/>
          <w:sz w:val="30"/>
          <w:szCs w:val="30"/>
        </w:rPr>
        <w:t>年</w:t>
      </w:r>
      <w:r w:rsidRPr="00784903">
        <w:rPr>
          <w:rFonts w:ascii="仿宋_GB2312" w:eastAsia="仿宋_GB2312" w:hAnsi="Times New Roman" w:cs="Times New Roman" w:hint="eastAsia"/>
          <w:sz w:val="30"/>
          <w:szCs w:val="30"/>
        </w:rPr>
        <w:t>12</w:t>
      </w:r>
      <w:r w:rsidRPr="00784903">
        <w:rPr>
          <w:rFonts w:ascii="仿宋_GB2312" w:eastAsia="仿宋_GB2312" w:hint="eastAsia"/>
          <w:sz w:val="30"/>
          <w:szCs w:val="30"/>
        </w:rPr>
        <w:t>月</w:t>
      </w:r>
      <w:r w:rsidRPr="00784903">
        <w:rPr>
          <w:rFonts w:ascii="仿宋_GB2312" w:eastAsia="仿宋_GB2312" w:hAnsi="Times New Roman" w:cs="Times New Roman" w:hint="eastAsia"/>
          <w:sz w:val="30"/>
          <w:szCs w:val="30"/>
        </w:rPr>
        <w:t>31</w:t>
      </w:r>
      <w:r w:rsidRPr="00784903">
        <w:rPr>
          <w:rFonts w:ascii="仿宋_GB2312" w:eastAsia="仿宋_GB2312" w:hint="eastAsia"/>
          <w:sz w:val="30"/>
          <w:szCs w:val="30"/>
        </w:rPr>
        <w:t>日期间。</w:t>
      </w:r>
    </w:p>
    <w:p w:rsidR="00784903" w:rsidRPr="00784903" w:rsidRDefault="00784903" w:rsidP="00784903">
      <w:pPr>
        <w:pStyle w:val="Bodytext10"/>
        <w:numPr>
          <w:ilvl w:val="0"/>
          <w:numId w:val="3"/>
        </w:numPr>
        <w:tabs>
          <w:tab w:val="left" w:pos="1021"/>
        </w:tabs>
        <w:spacing w:line="540" w:lineRule="exact"/>
        <w:ind w:firstLine="640"/>
        <w:jc w:val="both"/>
        <w:rPr>
          <w:rFonts w:ascii="仿宋_GB2312" w:eastAsia="仿宋_GB2312" w:hint="eastAsia"/>
          <w:sz w:val="30"/>
          <w:szCs w:val="30"/>
        </w:rPr>
      </w:pPr>
      <w:bookmarkStart w:id="13" w:name="bookmark26"/>
      <w:bookmarkEnd w:id="13"/>
      <w:r w:rsidRPr="00784903">
        <w:rPr>
          <w:rFonts w:ascii="仿宋_GB2312" w:eastAsia="仿宋_GB2312" w:hint="eastAsia"/>
          <w:sz w:val="30"/>
          <w:szCs w:val="30"/>
        </w:rPr>
        <w:t>本次评奖共设研究成果奖项</w:t>
      </w:r>
      <w:r w:rsidRPr="00784903">
        <w:rPr>
          <w:rFonts w:ascii="仿宋_GB2312" w:eastAsia="仿宋_GB2312" w:hAnsi="Times New Roman" w:cs="Times New Roman" w:hint="eastAsia"/>
          <w:sz w:val="30"/>
          <w:szCs w:val="30"/>
        </w:rPr>
        <w:t>360</w:t>
      </w:r>
      <w:r w:rsidRPr="00784903">
        <w:rPr>
          <w:rFonts w:ascii="仿宋_GB2312" w:eastAsia="仿宋_GB2312" w:hint="eastAsia"/>
          <w:sz w:val="30"/>
          <w:szCs w:val="30"/>
        </w:rPr>
        <w:t>项，其中一等奖</w:t>
      </w:r>
      <w:r w:rsidRPr="00784903">
        <w:rPr>
          <w:rFonts w:ascii="仿宋_GB2312" w:eastAsia="仿宋_GB2312" w:hAnsi="Times New Roman" w:cs="Times New Roman" w:hint="eastAsia"/>
          <w:sz w:val="30"/>
          <w:szCs w:val="30"/>
        </w:rPr>
        <w:t>40</w:t>
      </w:r>
      <w:r w:rsidRPr="00784903">
        <w:rPr>
          <w:rFonts w:ascii="仿宋_GB2312" w:eastAsia="仿宋_GB2312" w:hint="eastAsia"/>
          <w:sz w:val="30"/>
          <w:szCs w:val="30"/>
        </w:rPr>
        <w:t>项，二等奖</w:t>
      </w:r>
      <w:r w:rsidRPr="00784903">
        <w:rPr>
          <w:rFonts w:ascii="仿宋_GB2312" w:eastAsia="仿宋_GB2312" w:hAnsi="Times New Roman" w:cs="Times New Roman" w:hint="eastAsia"/>
          <w:sz w:val="30"/>
          <w:szCs w:val="30"/>
        </w:rPr>
        <w:t>120</w:t>
      </w:r>
      <w:r w:rsidRPr="00784903">
        <w:rPr>
          <w:rFonts w:ascii="仿宋_GB2312" w:eastAsia="仿宋_GB2312" w:hint="eastAsia"/>
          <w:sz w:val="30"/>
          <w:szCs w:val="30"/>
        </w:rPr>
        <w:t>项，三等奖</w:t>
      </w:r>
      <w:r w:rsidRPr="00784903">
        <w:rPr>
          <w:rFonts w:ascii="仿宋_GB2312" w:eastAsia="仿宋_GB2312" w:hAnsi="Times New Roman" w:cs="Times New Roman" w:hint="eastAsia"/>
          <w:sz w:val="30"/>
          <w:szCs w:val="30"/>
        </w:rPr>
        <w:t>200</w:t>
      </w:r>
      <w:r w:rsidRPr="00784903">
        <w:rPr>
          <w:rFonts w:ascii="仿宋_GB2312" w:eastAsia="仿宋_GB2312" w:hint="eastAsia"/>
          <w:sz w:val="30"/>
          <w:szCs w:val="30"/>
        </w:rPr>
        <w:t>项。</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第四条 评奖组织</w:t>
      </w:r>
    </w:p>
    <w:p w:rsidR="00784903" w:rsidRPr="00784903" w:rsidRDefault="00784903" w:rsidP="00784903">
      <w:pPr>
        <w:pStyle w:val="Bodytext10"/>
        <w:numPr>
          <w:ilvl w:val="0"/>
          <w:numId w:val="5"/>
        </w:numPr>
        <w:tabs>
          <w:tab w:val="left" w:pos="1035"/>
        </w:tabs>
        <w:spacing w:line="540" w:lineRule="exact"/>
        <w:ind w:firstLine="640"/>
        <w:jc w:val="both"/>
        <w:rPr>
          <w:rFonts w:ascii="仿宋_GB2312" w:eastAsia="仿宋_GB2312" w:hint="eastAsia"/>
          <w:sz w:val="30"/>
          <w:szCs w:val="30"/>
        </w:rPr>
      </w:pPr>
      <w:bookmarkStart w:id="14" w:name="bookmark27"/>
      <w:bookmarkEnd w:id="14"/>
      <w:r w:rsidRPr="00784903">
        <w:rPr>
          <w:rFonts w:ascii="仿宋_GB2312" w:eastAsia="仿宋_GB2312" w:hint="eastAsia"/>
          <w:sz w:val="30"/>
          <w:szCs w:val="30"/>
        </w:rPr>
        <w:t>教育部成立第六届全国教育科学研究优秀成果评选奖励委员</w:t>
      </w:r>
      <w:r w:rsidRPr="00784903">
        <w:rPr>
          <w:rFonts w:ascii="仿宋_GB2312" w:eastAsia="仿宋_GB2312" w:hint="eastAsia"/>
          <w:sz w:val="30"/>
          <w:szCs w:val="30"/>
        </w:rPr>
        <w:lastRenderedPageBreak/>
        <w:t>会（以下简称评奖委员会）领导评奖工作，由全国教育科学规划领导小组代行职责，最终审定获奖成果和获奖人选。</w:t>
      </w:r>
    </w:p>
    <w:p w:rsidR="00784903" w:rsidRPr="00784903" w:rsidRDefault="00784903" w:rsidP="00784903">
      <w:pPr>
        <w:pStyle w:val="Bodytext10"/>
        <w:numPr>
          <w:ilvl w:val="0"/>
          <w:numId w:val="5"/>
        </w:numPr>
        <w:tabs>
          <w:tab w:val="left" w:pos="1042"/>
        </w:tabs>
        <w:spacing w:line="540" w:lineRule="exact"/>
        <w:ind w:firstLine="640"/>
        <w:jc w:val="both"/>
        <w:rPr>
          <w:rFonts w:ascii="仿宋_GB2312" w:eastAsia="仿宋_GB2312" w:hint="eastAsia"/>
          <w:sz w:val="30"/>
          <w:szCs w:val="30"/>
        </w:rPr>
      </w:pPr>
      <w:bookmarkStart w:id="15" w:name="bookmark28"/>
      <w:bookmarkEnd w:id="15"/>
      <w:r w:rsidRPr="00784903">
        <w:rPr>
          <w:rFonts w:ascii="仿宋_GB2312" w:eastAsia="仿宋_GB2312" w:hint="eastAsia"/>
          <w:sz w:val="30"/>
          <w:szCs w:val="30"/>
        </w:rPr>
        <w:t>评奖委员会聘请学科评审组，负责对参评成果和人员进行评奖并表决，向评奖委员会提出获奖成果和获奖人选建议名单。</w:t>
      </w:r>
    </w:p>
    <w:p w:rsidR="00784903" w:rsidRPr="00784903" w:rsidRDefault="00784903" w:rsidP="00784903">
      <w:pPr>
        <w:pStyle w:val="Bodytext10"/>
        <w:numPr>
          <w:ilvl w:val="0"/>
          <w:numId w:val="5"/>
        </w:numPr>
        <w:tabs>
          <w:tab w:val="left" w:pos="1050"/>
        </w:tabs>
        <w:spacing w:line="540" w:lineRule="exact"/>
        <w:ind w:firstLine="640"/>
        <w:jc w:val="both"/>
        <w:rPr>
          <w:rFonts w:ascii="仿宋_GB2312" w:eastAsia="仿宋_GB2312" w:hint="eastAsia"/>
          <w:sz w:val="30"/>
          <w:szCs w:val="30"/>
        </w:rPr>
      </w:pPr>
      <w:bookmarkStart w:id="16" w:name="bookmark29"/>
      <w:bookmarkEnd w:id="16"/>
      <w:r w:rsidRPr="00784903">
        <w:rPr>
          <w:rFonts w:ascii="仿宋_GB2312" w:eastAsia="仿宋_GB2312" w:hint="eastAsia"/>
          <w:sz w:val="30"/>
          <w:szCs w:val="30"/>
        </w:rPr>
        <w:t>全国教育科学规划领导小组办公室代行评奖办公室职责，受理各地区、各系统、各单位推荐上报的成果和人选，负责处理 评奖工作的日常事务，处理异议投诉等。</w:t>
      </w:r>
    </w:p>
    <w:p w:rsidR="00784903" w:rsidRPr="00784903" w:rsidRDefault="00784903" w:rsidP="00784903">
      <w:pPr>
        <w:pStyle w:val="Bodytext10"/>
        <w:numPr>
          <w:ilvl w:val="0"/>
          <w:numId w:val="5"/>
        </w:numPr>
        <w:tabs>
          <w:tab w:val="left" w:pos="1035"/>
        </w:tabs>
        <w:spacing w:line="540" w:lineRule="exact"/>
        <w:ind w:firstLine="640"/>
        <w:jc w:val="both"/>
        <w:rPr>
          <w:rFonts w:ascii="仿宋_GB2312" w:eastAsia="仿宋_GB2312" w:hint="eastAsia"/>
          <w:sz w:val="30"/>
          <w:szCs w:val="30"/>
        </w:rPr>
      </w:pPr>
      <w:bookmarkStart w:id="17" w:name="bookmark30"/>
      <w:bookmarkEnd w:id="17"/>
      <w:r w:rsidRPr="00784903">
        <w:rPr>
          <w:rFonts w:ascii="仿宋_GB2312" w:eastAsia="仿宋_GB2312" w:hint="eastAsia"/>
          <w:sz w:val="30"/>
          <w:szCs w:val="30"/>
        </w:rPr>
        <w:t>各省、自治区、直辖市教育行政部门应确定专门机构（教育科学规划领导小组办公室或有关部门），负责本地区行政区域内的成果和人选申报、资格审查和推荐等工作。</w:t>
      </w:r>
    </w:p>
    <w:p w:rsidR="00784903" w:rsidRPr="00784903" w:rsidRDefault="00784903" w:rsidP="00784903">
      <w:pPr>
        <w:pStyle w:val="Bodytext10"/>
        <w:numPr>
          <w:ilvl w:val="0"/>
          <w:numId w:val="5"/>
        </w:numPr>
        <w:tabs>
          <w:tab w:val="left" w:pos="1042"/>
        </w:tabs>
        <w:spacing w:line="540" w:lineRule="exact"/>
        <w:ind w:firstLine="640"/>
        <w:jc w:val="both"/>
        <w:rPr>
          <w:rFonts w:ascii="仿宋_GB2312" w:eastAsia="仿宋_GB2312" w:hint="eastAsia"/>
          <w:sz w:val="30"/>
          <w:szCs w:val="30"/>
        </w:rPr>
      </w:pPr>
      <w:bookmarkStart w:id="18" w:name="bookmark31"/>
      <w:bookmarkEnd w:id="18"/>
      <w:r w:rsidRPr="00784903">
        <w:rPr>
          <w:rFonts w:ascii="仿宋_GB2312" w:eastAsia="仿宋_GB2312" w:hint="eastAsia"/>
          <w:sz w:val="30"/>
          <w:szCs w:val="30"/>
        </w:rPr>
        <w:t>教育部各司局个人的参评成果，各司局签署推荐意见后，由其办公室直接报送评奖办公室。部属高校、部省合建高校、教育部直属单位由学校（单位）科研管理部门负责组织。</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第五条 参评条件</w:t>
      </w:r>
    </w:p>
    <w:p w:rsidR="00784903" w:rsidRPr="00784903" w:rsidRDefault="00784903" w:rsidP="00784903">
      <w:pPr>
        <w:pStyle w:val="Bodytext10"/>
        <w:spacing w:line="540" w:lineRule="exact"/>
        <w:ind w:firstLine="640"/>
        <w:jc w:val="both"/>
        <w:rPr>
          <w:rFonts w:ascii="仿宋_GB2312" w:eastAsia="仿宋_GB2312" w:hint="eastAsia"/>
          <w:sz w:val="30"/>
          <w:szCs w:val="30"/>
        </w:rPr>
      </w:pPr>
      <w:r w:rsidRPr="00784903">
        <w:rPr>
          <w:rFonts w:ascii="仿宋_GB2312" w:eastAsia="仿宋_GB2312" w:hint="eastAsia"/>
          <w:sz w:val="30"/>
          <w:szCs w:val="30"/>
        </w:rPr>
        <w:t>对参评成果在指导思想、学术价值、应用价值、社会效益、研究方法等方面进行全面综合评价。参评成果应具有鲜明的科学性、创新性、先进性和时代性特点，科学解释和准确解答教育改革发展中的重点、难点、热点问题，体现我国教育科学研究的最新水平。基本条件是：</w:t>
      </w:r>
    </w:p>
    <w:p w:rsidR="00784903" w:rsidRPr="00784903" w:rsidRDefault="00784903" w:rsidP="00784903">
      <w:pPr>
        <w:pStyle w:val="Bodytext10"/>
        <w:numPr>
          <w:ilvl w:val="0"/>
          <w:numId w:val="6"/>
        </w:numPr>
        <w:tabs>
          <w:tab w:val="left" w:pos="997"/>
        </w:tabs>
        <w:spacing w:line="540" w:lineRule="exact"/>
        <w:ind w:firstLine="640"/>
        <w:jc w:val="both"/>
        <w:rPr>
          <w:rFonts w:ascii="仿宋_GB2312" w:eastAsia="仿宋_GB2312" w:hint="eastAsia"/>
          <w:sz w:val="30"/>
          <w:szCs w:val="30"/>
        </w:rPr>
      </w:pPr>
      <w:bookmarkStart w:id="19" w:name="bookmark32"/>
      <w:bookmarkEnd w:id="19"/>
      <w:r w:rsidRPr="00784903">
        <w:rPr>
          <w:rFonts w:ascii="仿宋_GB2312" w:eastAsia="仿宋_GB2312" w:hint="eastAsia"/>
          <w:sz w:val="30"/>
          <w:szCs w:val="30"/>
        </w:rPr>
        <w:t>高举中国特色社会主义伟大旗帜，以马列主义、毛泽东思想、邓小平理论、</w:t>
      </w:r>
      <w:r w:rsidRPr="00784903">
        <w:rPr>
          <w:rFonts w:ascii="仿宋_GB2312" w:eastAsia="仿宋_GB2312" w:hint="eastAsia"/>
          <w:sz w:val="30"/>
          <w:szCs w:val="30"/>
          <w:lang w:val="zh-CN" w:eastAsia="zh-CN" w:bidi="zh-CN"/>
        </w:rPr>
        <w:t>“三个</w:t>
      </w:r>
      <w:r w:rsidRPr="00784903">
        <w:rPr>
          <w:rFonts w:ascii="仿宋_GB2312" w:eastAsia="仿宋_GB2312" w:hint="eastAsia"/>
          <w:sz w:val="30"/>
          <w:szCs w:val="30"/>
        </w:rPr>
        <w:t>代表”重要思想、科学发展观、习近平新时代中国特色社会主义思想为指导，深入贯彻落实习近平总书记关于教育的重要论述，正确运用马克思主义的立场、观点和方法进行科学研究。</w:t>
      </w:r>
    </w:p>
    <w:p w:rsidR="00784903" w:rsidRPr="00784903" w:rsidRDefault="00784903" w:rsidP="00784903">
      <w:pPr>
        <w:pStyle w:val="Bodytext10"/>
        <w:numPr>
          <w:ilvl w:val="0"/>
          <w:numId w:val="6"/>
        </w:numPr>
        <w:tabs>
          <w:tab w:val="left" w:pos="997"/>
        </w:tabs>
        <w:spacing w:line="540" w:lineRule="exact"/>
        <w:ind w:firstLine="640"/>
        <w:jc w:val="both"/>
        <w:rPr>
          <w:rFonts w:ascii="仿宋_GB2312" w:eastAsia="仿宋_GB2312" w:hint="eastAsia"/>
          <w:sz w:val="30"/>
          <w:szCs w:val="30"/>
        </w:rPr>
      </w:pPr>
      <w:bookmarkStart w:id="20" w:name="bookmark33"/>
      <w:bookmarkEnd w:id="20"/>
      <w:r w:rsidRPr="00784903">
        <w:rPr>
          <w:rFonts w:ascii="仿宋_GB2312" w:eastAsia="仿宋_GB2312" w:hint="eastAsia"/>
          <w:sz w:val="30"/>
          <w:szCs w:val="30"/>
        </w:rPr>
        <w:lastRenderedPageBreak/>
        <w:t>学术上坚持创新和质量导向。要求观点鲜明，资料翔实， 数据准确，论据充分，逻辑严密，方法科学，具有创新性和前沿性。</w:t>
      </w:r>
    </w:p>
    <w:p w:rsidR="00784903" w:rsidRPr="00784903" w:rsidRDefault="00784903" w:rsidP="00784903">
      <w:pPr>
        <w:pStyle w:val="Bodytext10"/>
        <w:numPr>
          <w:ilvl w:val="0"/>
          <w:numId w:val="6"/>
        </w:numPr>
        <w:tabs>
          <w:tab w:val="left" w:pos="1012"/>
        </w:tabs>
        <w:spacing w:line="540" w:lineRule="exact"/>
        <w:ind w:firstLine="640"/>
        <w:jc w:val="both"/>
        <w:rPr>
          <w:rFonts w:ascii="仿宋_GB2312" w:eastAsia="仿宋_GB2312" w:hint="eastAsia"/>
          <w:sz w:val="30"/>
          <w:szCs w:val="30"/>
        </w:rPr>
      </w:pPr>
      <w:bookmarkStart w:id="21" w:name="bookmark34"/>
      <w:bookmarkEnd w:id="21"/>
      <w:r w:rsidRPr="00784903">
        <w:rPr>
          <w:rFonts w:ascii="仿宋_GB2312" w:eastAsia="仿宋_GB2312" w:hint="eastAsia"/>
          <w:sz w:val="30"/>
          <w:szCs w:val="30"/>
        </w:rPr>
        <w:t>学风端正，符合学术道德和学术规范要求。</w:t>
      </w:r>
      <w:bookmarkStart w:id="22" w:name="bookmark35"/>
      <w:bookmarkEnd w:id="22"/>
    </w:p>
    <w:p w:rsidR="00784903" w:rsidRPr="00784903" w:rsidRDefault="00784903" w:rsidP="00784903">
      <w:pPr>
        <w:pStyle w:val="Bodytext10"/>
        <w:numPr>
          <w:ilvl w:val="0"/>
          <w:numId w:val="6"/>
        </w:numPr>
        <w:tabs>
          <w:tab w:val="left" w:pos="1012"/>
        </w:tabs>
        <w:spacing w:line="540" w:lineRule="exact"/>
        <w:ind w:firstLine="640"/>
        <w:jc w:val="both"/>
        <w:rPr>
          <w:rFonts w:ascii="仿宋_GB2312" w:eastAsia="仿宋_GB2312" w:hint="eastAsia"/>
          <w:sz w:val="30"/>
          <w:szCs w:val="30"/>
        </w:rPr>
      </w:pPr>
      <w:r w:rsidRPr="00784903">
        <w:rPr>
          <w:rFonts w:ascii="仿宋_GB2312" w:eastAsia="仿宋_GB2312" w:hint="eastAsia"/>
          <w:sz w:val="30"/>
          <w:szCs w:val="30"/>
        </w:rPr>
        <w:t>社会影响上要求所提出新观点、新思想、新方法，在理论探索和学科建设上具有重要意义，受到学术界普遍认同；反映教育改革发展的真实情况，针对教育改革发展中的重大现实问题提出具有重要价值的政策建议和改革方案，被党政部门充分吸收采纳；独创的教育教学思想在较大范围内长期实验推广，在推动教育改革和提高教育质量方面取得明显实效。</w:t>
      </w:r>
      <w:bookmarkStart w:id="23" w:name="bookmark36"/>
      <w:bookmarkEnd w:id="23"/>
    </w:p>
    <w:p w:rsidR="00784903" w:rsidRPr="00784903" w:rsidRDefault="00784903" w:rsidP="00784903">
      <w:pPr>
        <w:pStyle w:val="Bodytext10"/>
        <w:numPr>
          <w:ilvl w:val="0"/>
          <w:numId w:val="6"/>
        </w:numPr>
        <w:tabs>
          <w:tab w:val="left" w:pos="1012"/>
        </w:tabs>
        <w:spacing w:line="540" w:lineRule="exact"/>
        <w:ind w:firstLine="640"/>
        <w:jc w:val="both"/>
        <w:rPr>
          <w:rFonts w:ascii="仿宋_GB2312" w:eastAsia="仿宋_GB2312" w:hint="eastAsia"/>
          <w:sz w:val="30"/>
          <w:szCs w:val="30"/>
        </w:rPr>
      </w:pPr>
      <w:r w:rsidRPr="00784903">
        <w:rPr>
          <w:rFonts w:ascii="仿宋_GB2312" w:eastAsia="仿宋_GB2312" w:hint="eastAsia"/>
          <w:sz w:val="30"/>
          <w:szCs w:val="30"/>
        </w:rPr>
        <w:t>以反映教育改革发展的重大理论和实践问题的优秀成果为奖励重点，并重视奖励基础研究以及新兴边缘交叉学科的优秀成果。</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第六条 申报要求</w:t>
      </w:r>
    </w:p>
    <w:p w:rsidR="00784903" w:rsidRPr="00784903" w:rsidRDefault="00784903" w:rsidP="00784903">
      <w:pPr>
        <w:pStyle w:val="Bodytext10"/>
        <w:numPr>
          <w:ilvl w:val="0"/>
          <w:numId w:val="7"/>
        </w:numPr>
        <w:tabs>
          <w:tab w:val="left" w:pos="1042"/>
        </w:tabs>
        <w:spacing w:line="540" w:lineRule="exact"/>
        <w:ind w:firstLine="640"/>
        <w:jc w:val="both"/>
        <w:rPr>
          <w:rFonts w:ascii="仿宋_GB2312" w:eastAsia="仿宋_GB2312" w:hint="eastAsia"/>
          <w:sz w:val="30"/>
          <w:szCs w:val="30"/>
        </w:rPr>
      </w:pPr>
      <w:bookmarkStart w:id="24" w:name="bookmark37"/>
      <w:bookmarkEnd w:id="24"/>
      <w:r w:rsidRPr="00784903">
        <w:rPr>
          <w:rFonts w:ascii="仿宋_GB2312" w:eastAsia="仿宋_GB2312" w:hint="eastAsia"/>
          <w:sz w:val="30"/>
          <w:szCs w:val="30"/>
        </w:rPr>
        <w:t>本届优秀成果评选奖励采取限额申报，申报指标另行通知。本届评奖采取个人申报与单位或组织推荐相结合的办法，一个人只限申报一项。列入全国教育科学规划课题的研究成果原则上择优优先推荐申报。</w:t>
      </w:r>
    </w:p>
    <w:p w:rsidR="00784903" w:rsidRPr="00784903" w:rsidRDefault="00784903" w:rsidP="00784903">
      <w:pPr>
        <w:pStyle w:val="Bodytext10"/>
        <w:numPr>
          <w:ilvl w:val="0"/>
          <w:numId w:val="7"/>
        </w:numPr>
        <w:tabs>
          <w:tab w:val="left" w:pos="1042"/>
        </w:tabs>
        <w:spacing w:line="540" w:lineRule="exact"/>
        <w:ind w:firstLine="640"/>
        <w:jc w:val="both"/>
        <w:rPr>
          <w:rFonts w:ascii="仿宋_GB2312" w:eastAsia="仿宋_GB2312" w:hint="eastAsia"/>
          <w:sz w:val="30"/>
          <w:szCs w:val="30"/>
        </w:rPr>
      </w:pPr>
      <w:bookmarkStart w:id="25" w:name="bookmark38"/>
      <w:bookmarkEnd w:id="25"/>
      <w:r w:rsidRPr="00784903">
        <w:rPr>
          <w:rFonts w:ascii="仿宋_GB2312" w:eastAsia="仿宋_GB2312" w:hint="eastAsia"/>
          <w:sz w:val="30"/>
          <w:szCs w:val="30"/>
        </w:rPr>
        <w:t>署名多人的研究成果原则上由第一作者进行申报；系列丛书只能以单本著作独立参评；多卷本专著整体申报参评，不能单卷参评。</w:t>
      </w:r>
    </w:p>
    <w:p w:rsidR="00784903" w:rsidRPr="00784903" w:rsidRDefault="00784903" w:rsidP="00784903">
      <w:pPr>
        <w:pStyle w:val="Bodytext10"/>
        <w:numPr>
          <w:ilvl w:val="0"/>
          <w:numId w:val="7"/>
        </w:numPr>
        <w:tabs>
          <w:tab w:val="left" w:pos="1057"/>
        </w:tabs>
        <w:spacing w:line="540" w:lineRule="exact"/>
        <w:ind w:firstLine="640"/>
        <w:jc w:val="both"/>
        <w:rPr>
          <w:rFonts w:ascii="仿宋_GB2312" w:eastAsia="仿宋_GB2312" w:hint="eastAsia"/>
          <w:sz w:val="30"/>
          <w:szCs w:val="30"/>
        </w:rPr>
      </w:pPr>
      <w:bookmarkStart w:id="26" w:name="bookmark39"/>
      <w:bookmarkEnd w:id="26"/>
      <w:r w:rsidRPr="00784903">
        <w:rPr>
          <w:rFonts w:ascii="仿宋_GB2312" w:eastAsia="仿宋_GB2312" w:hint="eastAsia"/>
          <w:sz w:val="30"/>
          <w:szCs w:val="30"/>
        </w:rPr>
        <w:t>参评成果由申报者填写《全国教育科学研究优秀成果申报评奖表》，并附有关证明材料（包括获奖证书复印件、成果重要影响及效果等证明）。</w:t>
      </w:r>
    </w:p>
    <w:p w:rsidR="00784903" w:rsidRPr="00784903" w:rsidRDefault="00784903" w:rsidP="00784903">
      <w:pPr>
        <w:pStyle w:val="Bodytext10"/>
        <w:spacing w:line="540" w:lineRule="exact"/>
        <w:ind w:firstLine="640"/>
        <w:jc w:val="both"/>
        <w:rPr>
          <w:rFonts w:ascii="仿宋_GB2312" w:eastAsia="仿宋_GB2312" w:hint="eastAsia"/>
          <w:sz w:val="30"/>
          <w:szCs w:val="30"/>
        </w:rPr>
      </w:pPr>
      <w:r w:rsidRPr="00784903">
        <w:rPr>
          <w:rFonts w:ascii="仿宋_GB2312" w:eastAsia="仿宋_GB2312" w:hint="eastAsia"/>
          <w:sz w:val="30"/>
          <w:szCs w:val="30"/>
        </w:rPr>
        <w:t>报送成果材料要求：申报评审书一式六份（</w:t>
      </w:r>
      <w:r w:rsidRPr="00784903">
        <w:rPr>
          <w:rFonts w:ascii="仿宋_GB2312" w:eastAsia="仿宋_GB2312" w:hAnsi="Times New Roman" w:cs="Times New Roman" w:hint="eastAsia"/>
          <w:sz w:val="30"/>
          <w:szCs w:val="30"/>
        </w:rPr>
        <w:t>1</w:t>
      </w:r>
      <w:r w:rsidRPr="00784903">
        <w:rPr>
          <w:rFonts w:ascii="仿宋_GB2312" w:eastAsia="仿宋_GB2312" w:hint="eastAsia"/>
          <w:sz w:val="30"/>
          <w:szCs w:val="30"/>
        </w:rPr>
        <w:t>份原件</w:t>
      </w:r>
      <w:r w:rsidRPr="00784903">
        <w:rPr>
          <w:rFonts w:ascii="仿宋_GB2312" w:eastAsia="仿宋_GB2312" w:hAnsi="Times New Roman" w:cs="Times New Roman" w:hint="eastAsia"/>
          <w:sz w:val="30"/>
          <w:szCs w:val="30"/>
        </w:rPr>
        <w:t>5</w:t>
      </w:r>
      <w:r w:rsidRPr="00784903">
        <w:rPr>
          <w:rFonts w:ascii="仿宋_GB2312" w:eastAsia="仿宋_GB2312" w:hint="eastAsia"/>
          <w:sz w:val="30"/>
          <w:szCs w:val="30"/>
        </w:rPr>
        <w:t>份复印件），</w:t>
      </w:r>
      <w:r w:rsidRPr="00784903">
        <w:rPr>
          <w:rFonts w:ascii="仿宋_GB2312" w:eastAsia="仿宋_GB2312" w:hint="eastAsia"/>
          <w:sz w:val="30"/>
          <w:szCs w:val="30"/>
        </w:rPr>
        <w:lastRenderedPageBreak/>
        <w:t>参评成果原件</w:t>
      </w:r>
      <w:r w:rsidRPr="00784903">
        <w:rPr>
          <w:rFonts w:ascii="仿宋_GB2312" w:eastAsia="仿宋_GB2312" w:hAnsi="Times New Roman" w:cs="Times New Roman" w:hint="eastAsia"/>
          <w:sz w:val="30"/>
          <w:szCs w:val="30"/>
        </w:rPr>
        <w:t>1</w:t>
      </w:r>
      <w:r w:rsidRPr="00784903">
        <w:rPr>
          <w:rFonts w:ascii="仿宋_GB2312" w:eastAsia="仿宋_GB2312" w:hint="eastAsia"/>
          <w:sz w:val="30"/>
          <w:szCs w:val="30"/>
        </w:rPr>
        <w:t>份。申报评审书文本要求统一用计算机填写、</w:t>
      </w:r>
      <w:r w:rsidRPr="00784903">
        <w:rPr>
          <w:rFonts w:ascii="仿宋_GB2312" w:eastAsia="仿宋_GB2312" w:hAnsi="Times New Roman" w:cs="Times New Roman" w:hint="eastAsia"/>
          <w:sz w:val="30"/>
          <w:szCs w:val="30"/>
          <w:lang w:val="en-US" w:eastAsia="zh-CN" w:bidi="en-US"/>
        </w:rPr>
        <w:t>A3</w:t>
      </w:r>
      <w:r w:rsidRPr="00784903">
        <w:rPr>
          <w:rFonts w:ascii="仿宋_GB2312" w:eastAsia="仿宋_GB2312" w:hint="eastAsia"/>
          <w:sz w:val="30"/>
          <w:szCs w:val="30"/>
        </w:rPr>
        <w:t>纸双面印制、中缝装订。各组织单位填写申报数据汇总表，加盖公章后统一报送同时报送申报评审书的电子版到指定邮箱。</w:t>
      </w:r>
    </w:p>
    <w:p w:rsidR="00784903" w:rsidRPr="00784903" w:rsidRDefault="00784903" w:rsidP="00784903">
      <w:pPr>
        <w:pStyle w:val="Bodytext10"/>
        <w:spacing w:line="540" w:lineRule="exact"/>
        <w:ind w:firstLine="640"/>
        <w:jc w:val="both"/>
        <w:rPr>
          <w:rFonts w:ascii="仿宋_GB2312" w:eastAsia="仿宋_GB2312" w:hint="eastAsia"/>
          <w:sz w:val="30"/>
          <w:szCs w:val="30"/>
        </w:rPr>
      </w:pPr>
      <w:r w:rsidRPr="00784903">
        <w:rPr>
          <w:rFonts w:ascii="仿宋_GB2312" w:eastAsia="仿宋_GB2312" w:hAnsi="Times New Roman" w:cs="Times New Roman" w:hint="eastAsia"/>
          <w:sz w:val="30"/>
          <w:szCs w:val="30"/>
        </w:rPr>
        <w:t xml:space="preserve">4 </w:t>
      </w:r>
      <w:r w:rsidRPr="00784903">
        <w:rPr>
          <w:rFonts w:ascii="仿宋_GB2312" w:eastAsia="仿宋_GB2312" w:hint="eastAsia"/>
          <w:sz w:val="30"/>
          <w:szCs w:val="30"/>
          <w:lang w:val="zh-CN" w:eastAsia="zh-CN" w:bidi="zh-CN"/>
        </w:rPr>
        <w:t>.评</w:t>
      </w:r>
      <w:r w:rsidRPr="00784903">
        <w:rPr>
          <w:rFonts w:ascii="仿宋_GB2312" w:eastAsia="仿宋_GB2312" w:hint="eastAsia"/>
          <w:sz w:val="30"/>
          <w:szCs w:val="30"/>
        </w:rPr>
        <w:t>奖材料报送评奖办公室的日期为</w:t>
      </w:r>
      <w:r w:rsidRPr="00784903">
        <w:rPr>
          <w:rFonts w:ascii="仿宋_GB2312" w:eastAsia="仿宋_GB2312" w:hAnsi="Times New Roman" w:cs="Times New Roman" w:hint="eastAsia"/>
          <w:sz w:val="30"/>
          <w:szCs w:val="30"/>
        </w:rPr>
        <w:t>2021</w:t>
      </w:r>
      <w:r w:rsidRPr="00784903">
        <w:rPr>
          <w:rFonts w:ascii="仿宋_GB2312" w:eastAsia="仿宋_GB2312" w:hint="eastAsia"/>
          <w:sz w:val="30"/>
          <w:szCs w:val="30"/>
        </w:rPr>
        <w:t>年</w:t>
      </w:r>
      <w:r w:rsidRPr="00784903">
        <w:rPr>
          <w:rFonts w:ascii="仿宋_GB2312" w:eastAsia="仿宋_GB2312" w:hAnsi="Times New Roman" w:cs="Times New Roman" w:hint="eastAsia"/>
          <w:sz w:val="30"/>
          <w:szCs w:val="30"/>
        </w:rPr>
        <w:t>3</w:t>
      </w:r>
      <w:r w:rsidRPr="00784903">
        <w:rPr>
          <w:rFonts w:ascii="仿宋_GB2312" w:eastAsia="仿宋_GB2312" w:hint="eastAsia"/>
          <w:sz w:val="30"/>
          <w:szCs w:val="30"/>
        </w:rPr>
        <w:t>月</w:t>
      </w:r>
      <w:r w:rsidRPr="00784903">
        <w:rPr>
          <w:rFonts w:ascii="仿宋_GB2312" w:eastAsia="仿宋_GB2312" w:hAnsi="Times New Roman" w:cs="Times New Roman" w:hint="eastAsia"/>
          <w:sz w:val="30"/>
          <w:szCs w:val="30"/>
        </w:rPr>
        <w:t>5</w:t>
      </w:r>
      <w:r w:rsidRPr="00784903">
        <w:rPr>
          <w:rFonts w:ascii="仿宋_GB2312" w:eastAsia="仿宋_GB2312" w:hint="eastAsia"/>
          <w:sz w:val="30"/>
          <w:szCs w:val="30"/>
        </w:rPr>
        <w:t xml:space="preserve">日至 </w:t>
      </w:r>
      <w:r w:rsidRPr="00784903">
        <w:rPr>
          <w:rFonts w:ascii="仿宋_GB2312" w:eastAsia="仿宋_GB2312" w:hAnsi="Times New Roman" w:cs="Times New Roman" w:hint="eastAsia"/>
          <w:sz w:val="30"/>
          <w:szCs w:val="30"/>
        </w:rPr>
        <w:t>2021</w:t>
      </w:r>
      <w:r w:rsidRPr="00784903">
        <w:rPr>
          <w:rFonts w:ascii="仿宋_GB2312" w:eastAsia="仿宋_GB2312" w:hint="eastAsia"/>
          <w:sz w:val="30"/>
          <w:szCs w:val="30"/>
        </w:rPr>
        <w:t>年</w:t>
      </w:r>
      <w:r w:rsidRPr="00784903">
        <w:rPr>
          <w:rFonts w:ascii="仿宋_GB2312" w:eastAsia="仿宋_GB2312" w:hAnsi="Times New Roman" w:cs="Times New Roman" w:hint="eastAsia"/>
          <w:sz w:val="30"/>
          <w:szCs w:val="30"/>
        </w:rPr>
        <w:t>5</w:t>
      </w:r>
      <w:r w:rsidRPr="00784903">
        <w:rPr>
          <w:rFonts w:ascii="仿宋_GB2312" w:eastAsia="仿宋_GB2312" w:hint="eastAsia"/>
          <w:sz w:val="30"/>
          <w:szCs w:val="30"/>
        </w:rPr>
        <w:t>月</w:t>
      </w:r>
      <w:r w:rsidRPr="00784903">
        <w:rPr>
          <w:rFonts w:ascii="仿宋_GB2312" w:eastAsia="仿宋_GB2312" w:hAnsi="Times New Roman" w:cs="Times New Roman" w:hint="eastAsia"/>
          <w:sz w:val="30"/>
          <w:szCs w:val="30"/>
        </w:rPr>
        <w:t>31</w:t>
      </w:r>
      <w:r>
        <w:rPr>
          <w:rFonts w:ascii="仿宋_GB2312" w:eastAsia="仿宋_GB2312" w:hAnsi="Times New Roman" w:cs="Times New Roman" w:hint="eastAsia"/>
          <w:sz w:val="30"/>
          <w:szCs w:val="30"/>
          <w:lang w:eastAsia="zh-CN"/>
        </w:rPr>
        <w:t>日</w:t>
      </w:r>
      <w:r w:rsidRPr="00784903">
        <w:rPr>
          <w:rFonts w:ascii="仿宋_GB2312" w:eastAsia="仿宋_GB2312" w:hAnsi="Times New Roman" w:cs="Times New Roman" w:hint="eastAsia"/>
          <w:sz w:val="30"/>
          <w:szCs w:val="30"/>
        </w:rPr>
        <w:t xml:space="preserve"> ,</w:t>
      </w:r>
      <w:r w:rsidRPr="00784903">
        <w:rPr>
          <w:rFonts w:ascii="仿宋_GB2312" w:eastAsia="仿宋_GB2312" w:hint="eastAsia"/>
          <w:sz w:val="30"/>
          <w:szCs w:val="30"/>
        </w:rPr>
        <w:t>逾期不予受理。</w:t>
      </w:r>
    </w:p>
    <w:p w:rsidR="00784903" w:rsidRPr="00784903" w:rsidRDefault="00784903" w:rsidP="00784903">
      <w:pPr>
        <w:pStyle w:val="Bodytext10"/>
        <w:spacing w:line="540" w:lineRule="exact"/>
        <w:ind w:firstLine="640"/>
        <w:jc w:val="both"/>
        <w:rPr>
          <w:rFonts w:ascii="仿宋_GB2312" w:eastAsia="仿宋_GB2312" w:hint="eastAsia"/>
          <w:sz w:val="30"/>
          <w:szCs w:val="30"/>
        </w:rPr>
      </w:pPr>
      <w:r w:rsidRPr="00784903">
        <w:rPr>
          <w:rFonts w:ascii="仿宋_GB2312" w:eastAsia="仿宋_GB2312" w:hAnsi="Times New Roman" w:cs="Times New Roman" w:hint="eastAsia"/>
          <w:sz w:val="30"/>
          <w:szCs w:val="30"/>
          <w:lang w:val="en-US" w:eastAsia="zh-CN" w:bidi="en-US"/>
        </w:rPr>
        <w:t>5.</w:t>
      </w:r>
      <w:r w:rsidRPr="00784903">
        <w:rPr>
          <w:rFonts w:ascii="仿宋_GB2312" w:eastAsia="仿宋_GB2312" w:hint="eastAsia"/>
          <w:sz w:val="30"/>
          <w:szCs w:val="30"/>
        </w:rPr>
        <w:t>评奖办公室不直接受理个人申报。</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第七条 评奖规则</w:t>
      </w:r>
    </w:p>
    <w:p w:rsidR="00784903" w:rsidRPr="00784903" w:rsidRDefault="00784903" w:rsidP="00784903">
      <w:pPr>
        <w:pStyle w:val="Bodytext10"/>
        <w:tabs>
          <w:tab w:val="left" w:pos="1035"/>
        </w:tabs>
        <w:spacing w:line="540" w:lineRule="exact"/>
        <w:ind w:firstLineChars="200" w:firstLine="600"/>
        <w:jc w:val="both"/>
        <w:rPr>
          <w:rFonts w:ascii="仿宋_GB2312" w:eastAsia="仿宋_GB2312" w:hint="eastAsia"/>
          <w:sz w:val="30"/>
          <w:szCs w:val="30"/>
        </w:rPr>
      </w:pPr>
      <w:r w:rsidRPr="00784903">
        <w:rPr>
          <w:rFonts w:ascii="仿宋_GB2312" w:eastAsia="仿宋_GB2312" w:hAnsi="Times New Roman" w:cs="Times New Roman" w:hint="eastAsia"/>
          <w:sz w:val="30"/>
          <w:szCs w:val="30"/>
          <w:lang w:val="en-US" w:eastAsia="zh-CN" w:bidi="en-US"/>
        </w:rPr>
        <w:t>1.</w:t>
      </w:r>
      <w:r w:rsidRPr="00784903">
        <w:rPr>
          <w:rFonts w:ascii="仿宋_GB2312" w:eastAsia="仿宋_GB2312" w:hint="eastAsia"/>
          <w:sz w:val="30"/>
          <w:szCs w:val="30"/>
        </w:rPr>
        <w:t>评奖办公室对报送的参评成果和人选进行资格审查和技术处理后，分送各评审组。同时由评奖委员会向各评审组下达评奖指标。成果评奖工作原则上分成教育基本理论、教育史、教育发展战略、教育经济与管理、教育心理、德育、基础教育、高等教育、职业教育、成人教育、教育信息技术、比较教育、体育卫生美育、民族教育等</w:t>
      </w:r>
      <w:r w:rsidRPr="00784903">
        <w:rPr>
          <w:rFonts w:ascii="仿宋_GB2312" w:eastAsia="仿宋_GB2312" w:hAnsi="Times New Roman" w:cs="Times New Roman" w:hint="eastAsia"/>
          <w:sz w:val="30"/>
          <w:szCs w:val="30"/>
        </w:rPr>
        <w:t>14</w:t>
      </w:r>
      <w:r w:rsidRPr="00784903">
        <w:rPr>
          <w:rFonts w:ascii="仿宋_GB2312" w:eastAsia="仿宋_GB2312" w:hint="eastAsia"/>
          <w:sz w:val="30"/>
          <w:szCs w:val="30"/>
        </w:rPr>
        <w:t>个学科评审组进行。</w:t>
      </w:r>
    </w:p>
    <w:p w:rsidR="00784903" w:rsidRPr="00784903" w:rsidRDefault="00784903" w:rsidP="00784903">
      <w:pPr>
        <w:pStyle w:val="Bodytext10"/>
        <w:numPr>
          <w:ilvl w:val="0"/>
          <w:numId w:val="8"/>
        </w:numPr>
        <w:tabs>
          <w:tab w:val="left" w:pos="1042"/>
        </w:tabs>
        <w:spacing w:line="540" w:lineRule="exact"/>
        <w:ind w:firstLine="640"/>
        <w:jc w:val="both"/>
        <w:rPr>
          <w:rFonts w:ascii="仿宋_GB2312" w:eastAsia="仿宋_GB2312" w:hint="eastAsia"/>
          <w:sz w:val="30"/>
          <w:szCs w:val="30"/>
        </w:rPr>
      </w:pPr>
      <w:bookmarkStart w:id="27" w:name="bookmark41"/>
      <w:bookmarkEnd w:id="27"/>
      <w:r w:rsidRPr="00784903">
        <w:rPr>
          <w:rFonts w:ascii="仿宋_GB2312" w:eastAsia="仿宋_GB2312" w:hint="eastAsia"/>
          <w:sz w:val="30"/>
          <w:szCs w:val="30"/>
        </w:rPr>
        <w:t>评奖委员会审定拟获奖成果及等级，报教育部批准后下达。</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第八条 评奖程序</w:t>
      </w:r>
    </w:p>
    <w:p w:rsidR="00784903" w:rsidRPr="00784903" w:rsidRDefault="00784903" w:rsidP="00784903">
      <w:pPr>
        <w:pStyle w:val="Bodytext10"/>
        <w:numPr>
          <w:ilvl w:val="0"/>
          <w:numId w:val="9"/>
        </w:numPr>
        <w:tabs>
          <w:tab w:val="left" w:pos="1042"/>
        </w:tabs>
        <w:spacing w:line="540" w:lineRule="exact"/>
        <w:ind w:firstLine="640"/>
        <w:jc w:val="both"/>
        <w:rPr>
          <w:rFonts w:ascii="仿宋_GB2312" w:eastAsia="仿宋_GB2312" w:hint="eastAsia"/>
          <w:sz w:val="30"/>
          <w:szCs w:val="30"/>
        </w:rPr>
      </w:pPr>
      <w:bookmarkStart w:id="28" w:name="bookmark42"/>
      <w:bookmarkEnd w:id="28"/>
      <w:r w:rsidRPr="00784903">
        <w:rPr>
          <w:rFonts w:ascii="仿宋_GB2312" w:eastAsia="仿宋_GB2312" w:hint="eastAsia"/>
          <w:sz w:val="30"/>
          <w:szCs w:val="30"/>
        </w:rPr>
        <w:t>严格遵守推荐、评奖程序和条件，保证获奖成果质量，自觉维护教育部教育科学研究奖项的权威和教育科学工作者的声誉。</w:t>
      </w:r>
    </w:p>
    <w:p w:rsidR="00784903" w:rsidRPr="00784903" w:rsidRDefault="00784903" w:rsidP="00784903">
      <w:pPr>
        <w:pStyle w:val="Bodytext10"/>
        <w:numPr>
          <w:ilvl w:val="0"/>
          <w:numId w:val="9"/>
        </w:numPr>
        <w:tabs>
          <w:tab w:val="left" w:pos="1021"/>
        </w:tabs>
        <w:spacing w:line="540" w:lineRule="exact"/>
        <w:ind w:firstLine="640"/>
        <w:jc w:val="both"/>
        <w:rPr>
          <w:rFonts w:ascii="仿宋_GB2312" w:eastAsia="仿宋_GB2312" w:hint="eastAsia"/>
          <w:sz w:val="30"/>
          <w:szCs w:val="30"/>
        </w:rPr>
      </w:pPr>
      <w:bookmarkStart w:id="29" w:name="bookmark43"/>
      <w:bookmarkEnd w:id="29"/>
      <w:r w:rsidRPr="00784903">
        <w:rPr>
          <w:rFonts w:ascii="仿宋_GB2312" w:eastAsia="仿宋_GB2312" w:hint="eastAsia"/>
          <w:sz w:val="30"/>
          <w:szCs w:val="30"/>
        </w:rPr>
        <w:t>凡有申报成果奖的专家均实行回避制度，不得参加本届评奖活动，参加评奖的专家必须能够保证工作时间。</w:t>
      </w:r>
    </w:p>
    <w:p w:rsidR="00784903" w:rsidRPr="00784903" w:rsidRDefault="00784903" w:rsidP="00784903">
      <w:pPr>
        <w:pStyle w:val="Bodytext10"/>
        <w:numPr>
          <w:ilvl w:val="0"/>
          <w:numId w:val="9"/>
        </w:numPr>
        <w:tabs>
          <w:tab w:val="left" w:pos="1057"/>
        </w:tabs>
        <w:spacing w:line="540" w:lineRule="exact"/>
        <w:ind w:firstLine="640"/>
        <w:jc w:val="both"/>
        <w:rPr>
          <w:rFonts w:ascii="仿宋_GB2312" w:eastAsia="仿宋_GB2312" w:hint="eastAsia"/>
          <w:sz w:val="30"/>
          <w:szCs w:val="30"/>
        </w:rPr>
      </w:pPr>
      <w:bookmarkStart w:id="30" w:name="bookmark44"/>
      <w:bookmarkEnd w:id="30"/>
      <w:r w:rsidRPr="00784903">
        <w:rPr>
          <w:rFonts w:ascii="仿宋_GB2312" w:eastAsia="仿宋_GB2312" w:hint="eastAsia"/>
          <w:sz w:val="30"/>
          <w:szCs w:val="30"/>
        </w:rPr>
        <w:t>宁缺毋滥，确保质量第一。各学科评审组评出的获奖成果名额可以空缺但不得突破指标，在上一等级富余的名额可计入下一等级。</w:t>
      </w:r>
    </w:p>
    <w:p w:rsidR="00784903" w:rsidRPr="00784903" w:rsidRDefault="00784903" w:rsidP="00784903">
      <w:pPr>
        <w:pStyle w:val="Bodytext10"/>
        <w:numPr>
          <w:ilvl w:val="0"/>
          <w:numId w:val="9"/>
        </w:numPr>
        <w:tabs>
          <w:tab w:val="left" w:pos="1035"/>
        </w:tabs>
        <w:spacing w:line="540" w:lineRule="exact"/>
        <w:ind w:firstLine="640"/>
        <w:jc w:val="both"/>
        <w:rPr>
          <w:rFonts w:ascii="仿宋_GB2312" w:eastAsia="仿宋_GB2312" w:hint="eastAsia"/>
          <w:sz w:val="30"/>
          <w:szCs w:val="30"/>
        </w:rPr>
      </w:pPr>
      <w:bookmarkStart w:id="31" w:name="bookmark45"/>
      <w:bookmarkEnd w:id="31"/>
      <w:r w:rsidRPr="00784903">
        <w:rPr>
          <w:rFonts w:ascii="仿宋_GB2312" w:eastAsia="仿宋_GB2312" w:hint="eastAsia"/>
          <w:sz w:val="30"/>
          <w:szCs w:val="30"/>
        </w:rPr>
        <w:t>严格评奖程序。每个学科评审组由</w:t>
      </w:r>
      <w:r w:rsidRPr="00784903">
        <w:rPr>
          <w:rFonts w:ascii="仿宋_GB2312" w:eastAsia="仿宋_GB2312" w:hAnsi="Times New Roman" w:cs="Times New Roman" w:hint="eastAsia"/>
          <w:sz w:val="30"/>
          <w:szCs w:val="30"/>
          <w:lang w:val="en-US" w:eastAsia="zh-CN" w:bidi="en-US"/>
        </w:rPr>
        <w:t>5-7</w:t>
      </w:r>
      <w:r w:rsidRPr="00784903">
        <w:rPr>
          <w:rFonts w:ascii="仿宋_GB2312" w:eastAsia="仿宋_GB2312" w:hint="eastAsia"/>
          <w:sz w:val="30"/>
          <w:szCs w:val="30"/>
        </w:rPr>
        <w:t>位专家组成，采取专</w:t>
      </w:r>
      <w:r w:rsidRPr="00784903">
        <w:rPr>
          <w:rFonts w:ascii="仿宋_GB2312" w:eastAsia="仿宋_GB2312" w:hint="eastAsia"/>
          <w:sz w:val="30"/>
          <w:szCs w:val="30"/>
        </w:rPr>
        <w:lastRenderedPageBreak/>
        <w:t>家独立评审，自行确定推荐获奖名单，确保评审公平公正。</w:t>
      </w:r>
    </w:p>
    <w:p w:rsidR="00784903" w:rsidRPr="00784903" w:rsidRDefault="00784903" w:rsidP="00784903">
      <w:pPr>
        <w:pStyle w:val="Bodytext10"/>
        <w:numPr>
          <w:ilvl w:val="0"/>
          <w:numId w:val="9"/>
        </w:numPr>
        <w:tabs>
          <w:tab w:val="left" w:pos="1042"/>
        </w:tabs>
        <w:spacing w:line="540" w:lineRule="exact"/>
        <w:ind w:firstLine="640"/>
        <w:jc w:val="both"/>
        <w:rPr>
          <w:rFonts w:ascii="仿宋_GB2312" w:eastAsia="仿宋_GB2312" w:hint="eastAsia"/>
          <w:sz w:val="30"/>
          <w:szCs w:val="30"/>
        </w:rPr>
      </w:pPr>
      <w:bookmarkStart w:id="32" w:name="bookmark46"/>
      <w:bookmarkEnd w:id="32"/>
      <w:r w:rsidRPr="00784903">
        <w:rPr>
          <w:rFonts w:ascii="仿宋_GB2312" w:eastAsia="仿宋_GB2312" w:hint="eastAsia"/>
          <w:sz w:val="30"/>
          <w:szCs w:val="30"/>
        </w:rPr>
        <w:t>整个评奖工作采取严格的保密措施，以保证评奖工作不受干扰，在评奖结果正式公布以前，任何人不得对外泄露评奖情况和评奖意见。</w:t>
      </w:r>
    </w:p>
    <w:p w:rsidR="00784903" w:rsidRPr="00784903" w:rsidRDefault="00784903" w:rsidP="00784903">
      <w:pPr>
        <w:pStyle w:val="Bodytext10"/>
        <w:numPr>
          <w:ilvl w:val="0"/>
          <w:numId w:val="9"/>
        </w:numPr>
        <w:tabs>
          <w:tab w:val="left" w:pos="1035"/>
        </w:tabs>
        <w:spacing w:line="540" w:lineRule="exact"/>
        <w:ind w:firstLine="640"/>
        <w:jc w:val="both"/>
        <w:rPr>
          <w:rFonts w:ascii="仿宋_GB2312" w:eastAsia="仿宋_GB2312" w:hint="eastAsia"/>
          <w:sz w:val="30"/>
          <w:szCs w:val="30"/>
        </w:rPr>
      </w:pPr>
      <w:bookmarkStart w:id="33" w:name="bookmark47"/>
      <w:bookmarkEnd w:id="33"/>
      <w:r w:rsidRPr="00784903">
        <w:rPr>
          <w:rFonts w:ascii="仿宋_GB2312" w:eastAsia="仿宋_GB2312" w:hint="eastAsia"/>
          <w:sz w:val="30"/>
          <w:szCs w:val="30"/>
        </w:rPr>
        <w:t>任何个人或单位不得以任何方式干扰评奖工作，若发现申报人以不正当手段干涉评奖工作，一经查实，将撤销其参评资格，已获奖者取消其获奖资格并予以公布，取消其下届参评资格，并追究相应责任。</w:t>
      </w:r>
    </w:p>
    <w:p w:rsidR="00784903" w:rsidRPr="00784903" w:rsidRDefault="00784903" w:rsidP="00784903">
      <w:pPr>
        <w:pStyle w:val="Bodytext10"/>
        <w:numPr>
          <w:ilvl w:val="0"/>
          <w:numId w:val="9"/>
        </w:numPr>
        <w:spacing w:line="540" w:lineRule="exact"/>
        <w:ind w:firstLine="640"/>
        <w:jc w:val="both"/>
        <w:rPr>
          <w:rFonts w:ascii="仿宋_GB2312" w:eastAsia="仿宋_GB2312" w:hint="eastAsia"/>
          <w:sz w:val="30"/>
          <w:szCs w:val="30"/>
        </w:rPr>
      </w:pPr>
      <w:bookmarkStart w:id="34" w:name="bookmark48"/>
      <w:bookmarkEnd w:id="34"/>
      <w:r w:rsidRPr="00784903">
        <w:rPr>
          <w:rFonts w:ascii="仿宋_GB2312" w:eastAsia="仿宋_GB2312" w:hint="eastAsia"/>
          <w:sz w:val="30"/>
          <w:szCs w:val="30"/>
        </w:rPr>
        <w:t>参加评奖的专家和工作人员，不得以任何方式收受申报人 的礼品、礼金。一经发现，将予以严肃处理。</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第九条</w:t>
      </w:r>
      <w:r>
        <w:rPr>
          <w:rFonts w:ascii="黑体" w:eastAsia="黑体" w:hAnsi="黑体" w:hint="eastAsia"/>
          <w:sz w:val="30"/>
          <w:szCs w:val="30"/>
          <w:lang w:eastAsia="zh-CN"/>
        </w:rPr>
        <w:t xml:space="preserve"> </w:t>
      </w:r>
      <w:r w:rsidRPr="00784903">
        <w:rPr>
          <w:rFonts w:ascii="黑体" w:eastAsia="黑体" w:hAnsi="黑体" w:hint="eastAsia"/>
          <w:sz w:val="30"/>
          <w:szCs w:val="30"/>
        </w:rPr>
        <w:t>公示及异议处理</w:t>
      </w:r>
    </w:p>
    <w:p w:rsidR="00784903" w:rsidRPr="00784903" w:rsidRDefault="00784903" w:rsidP="00784903">
      <w:pPr>
        <w:pStyle w:val="Bodytext10"/>
        <w:numPr>
          <w:ilvl w:val="0"/>
          <w:numId w:val="10"/>
        </w:numPr>
        <w:tabs>
          <w:tab w:val="left" w:pos="1050"/>
        </w:tabs>
        <w:spacing w:line="540" w:lineRule="exact"/>
        <w:ind w:firstLine="640"/>
        <w:jc w:val="both"/>
        <w:rPr>
          <w:rFonts w:ascii="仿宋_GB2312" w:eastAsia="仿宋_GB2312" w:hint="eastAsia"/>
          <w:sz w:val="30"/>
          <w:szCs w:val="30"/>
        </w:rPr>
      </w:pPr>
      <w:bookmarkStart w:id="35" w:name="bookmark49"/>
      <w:bookmarkEnd w:id="35"/>
      <w:r w:rsidRPr="00784903">
        <w:rPr>
          <w:rFonts w:ascii="仿宋_GB2312" w:eastAsia="仿宋_GB2312" w:hint="eastAsia"/>
          <w:sz w:val="30"/>
          <w:szCs w:val="30"/>
        </w:rPr>
        <w:t>自获奖结果公示之日起两周内为异议期。在异议期内，任何单位或个人对公示的获奖结果有异议，必须以书面形式向评奖委员会办公室提出异议理由和事实根据，并写明异议者的真实姓名、工作单位和联系地址。过期或不按上述要求提出的异议不予受理。评奖委员会办公室对提出异议的单位和个人给予保密。</w:t>
      </w:r>
    </w:p>
    <w:p w:rsidR="00784903" w:rsidRPr="00784903" w:rsidRDefault="00784903" w:rsidP="00784903">
      <w:pPr>
        <w:pStyle w:val="Bodytext10"/>
        <w:numPr>
          <w:ilvl w:val="0"/>
          <w:numId w:val="10"/>
        </w:numPr>
        <w:tabs>
          <w:tab w:val="left" w:pos="1035"/>
        </w:tabs>
        <w:spacing w:line="540" w:lineRule="exact"/>
        <w:ind w:firstLine="640"/>
        <w:jc w:val="both"/>
        <w:rPr>
          <w:rFonts w:ascii="仿宋_GB2312" w:eastAsia="仿宋_GB2312" w:hint="eastAsia"/>
          <w:sz w:val="30"/>
          <w:szCs w:val="30"/>
        </w:rPr>
      </w:pPr>
      <w:bookmarkStart w:id="36" w:name="bookmark50"/>
      <w:bookmarkEnd w:id="36"/>
      <w:r w:rsidRPr="00784903">
        <w:rPr>
          <w:rFonts w:ascii="仿宋_GB2312" w:eastAsia="仿宋_GB2312" w:hint="eastAsia"/>
          <w:sz w:val="30"/>
          <w:szCs w:val="30"/>
        </w:rPr>
        <w:t>对于剽窃抄袭、弄虚作假的获奖成果和人员提出异议，不受异议期限制，一经核实，即撤销奖励，追回获奖证书，并予以公布，取消当事人下一届参评资格，并追究申报推荐单位的管理责任。</w:t>
      </w:r>
    </w:p>
    <w:p w:rsidR="00784903" w:rsidRPr="00784903" w:rsidRDefault="00784903" w:rsidP="00784903">
      <w:pPr>
        <w:pStyle w:val="Bodytext10"/>
        <w:numPr>
          <w:ilvl w:val="0"/>
          <w:numId w:val="10"/>
        </w:numPr>
        <w:tabs>
          <w:tab w:val="left" w:pos="1027"/>
        </w:tabs>
        <w:spacing w:line="540" w:lineRule="exact"/>
        <w:ind w:firstLine="640"/>
        <w:jc w:val="both"/>
        <w:rPr>
          <w:rFonts w:ascii="仿宋_GB2312" w:eastAsia="仿宋_GB2312" w:hint="eastAsia"/>
          <w:sz w:val="30"/>
          <w:szCs w:val="30"/>
        </w:rPr>
      </w:pPr>
      <w:bookmarkStart w:id="37" w:name="bookmark51"/>
      <w:bookmarkEnd w:id="37"/>
      <w:r w:rsidRPr="00784903">
        <w:rPr>
          <w:rFonts w:ascii="仿宋_GB2312" w:eastAsia="仿宋_GB2312" w:hint="eastAsia"/>
          <w:sz w:val="30"/>
          <w:szCs w:val="30"/>
        </w:rPr>
        <w:t>以下异议不予受理：</w:t>
      </w:r>
    </w:p>
    <w:p w:rsidR="00784903" w:rsidRPr="00784903" w:rsidRDefault="00784903" w:rsidP="00784903">
      <w:pPr>
        <w:pStyle w:val="Bodytext10"/>
        <w:numPr>
          <w:ilvl w:val="0"/>
          <w:numId w:val="11"/>
        </w:numPr>
        <w:tabs>
          <w:tab w:val="left" w:pos="1455"/>
        </w:tabs>
        <w:spacing w:line="540" w:lineRule="exact"/>
        <w:ind w:firstLine="780"/>
        <w:jc w:val="both"/>
        <w:rPr>
          <w:rFonts w:ascii="仿宋_GB2312" w:eastAsia="仿宋_GB2312" w:hint="eastAsia"/>
          <w:sz w:val="30"/>
          <w:szCs w:val="30"/>
        </w:rPr>
      </w:pPr>
      <w:bookmarkStart w:id="38" w:name="bookmark52"/>
      <w:bookmarkEnd w:id="38"/>
      <w:r w:rsidRPr="00784903">
        <w:rPr>
          <w:rFonts w:ascii="仿宋_GB2312" w:eastAsia="仿宋_GB2312" w:hint="eastAsia"/>
          <w:sz w:val="30"/>
          <w:szCs w:val="30"/>
        </w:rPr>
        <w:t>未实名举报的异议；</w:t>
      </w:r>
    </w:p>
    <w:p w:rsidR="00784903" w:rsidRPr="00784903" w:rsidRDefault="00784903" w:rsidP="00784903">
      <w:pPr>
        <w:pStyle w:val="Bodytext10"/>
        <w:numPr>
          <w:ilvl w:val="0"/>
          <w:numId w:val="11"/>
        </w:numPr>
        <w:tabs>
          <w:tab w:val="left" w:pos="1455"/>
        </w:tabs>
        <w:spacing w:line="540" w:lineRule="exact"/>
        <w:ind w:firstLine="780"/>
        <w:jc w:val="both"/>
        <w:rPr>
          <w:rFonts w:ascii="仿宋_GB2312" w:eastAsia="仿宋_GB2312" w:hint="eastAsia"/>
          <w:sz w:val="30"/>
          <w:szCs w:val="30"/>
        </w:rPr>
      </w:pPr>
      <w:bookmarkStart w:id="39" w:name="bookmark53"/>
      <w:bookmarkEnd w:id="39"/>
      <w:r w:rsidRPr="00784903">
        <w:rPr>
          <w:rFonts w:ascii="仿宋_GB2312" w:eastAsia="仿宋_GB2312" w:hint="eastAsia"/>
          <w:sz w:val="30"/>
          <w:szCs w:val="30"/>
        </w:rPr>
        <w:t>对申报成果未获奖的异议；</w:t>
      </w:r>
    </w:p>
    <w:p w:rsidR="00784903" w:rsidRPr="00784903" w:rsidRDefault="00784903" w:rsidP="00784903">
      <w:pPr>
        <w:pStyle w:val="Bodytext10"/>
        <w:numPr>
          <w:ilvl w:val="0"/>
          <w:numId w:val="11"/>
        </w:numPr>
        <w:tabs>
          <w:tab w:val="left" w:pos="1455"/>
        </w:tabs>
        <w:spacing w:line="540" w:lineRule="exact"/>
        <w:ind w:firstLine="780"/>
        <w:jc w:val="both"/>
        <w:rPr>
          <w:rFonts w:ascii="仿宋_GB2312" w:eastAsia="仿宋_GB2312" w:hint="eastAsia"/>
          <w:sz w:val="30"/>
          <w:szCs w:val="30"/>
        </w:rPr>
      </w:pPr>
      <w:bookmarkStart w:id="40" w:name="bookmark54"/>
      <w:bookmarkEnd w:id="40"/>
      <w:r w:rsidRPr="00784903">
        <w:rPr>
          <w:rFonts w:ascii="仿宋_GB2312" w:eastAsia="仿宋_GB2312" w:hint="eastAsia"/>
          <w:sz w:val="30"/>
          <w:szCs w:val="30"/>
        </w:rPr>
        <w:t>对获奖成果等级的异议；</w:t>
      </w:r>
    </w:p>
    <w:p w:rsidR="00784903" w:rsidRPr="00784903" w:rsidRDefault="00784903" w:rsidP="00784903">
      <w:pPr>
        <w:pStyle w:val="Bodytext10"/>
        <w:numPr>
          <w:ilvl w:val="0"/>
          <w:numId w:val="11"/>
        </w:numPr>
        <w:tabs>
          <w:tab w:val="left" w:pos="1455"/>
        </w:tabs>
        <w:spacing w:line="540" w:lineRule="exact"/>
        <w:ind w:firstLine="780"/>
        <w:jc w:val="both"/>
        <w:rPr>
          <w:rFonts w:ascii="仿宋_GB2312" w:eastAsia="仿宋_GB2312" w:hint="eastAsia"/>
          <w:sz w:val="30"/>
          <w:szCs w:val="30"/>
        </w:rPr>
      </w:pPr>
      <w:bookmarkStart w:id="41" w:name="bookmark55"/>
      <w:bookmarkEnd w:id="41"/>
      <w:r w:rsidRPr="00784903">
        <w:rPr>
          <w:rFonts w:ascii="仿宋_GB2312" w:eastAsia="仿宋_GB2312" w:hint="eastAsia"/>
          <w:sz w:val="30"/>
          <w:szCs w:val="30"/>
        </w:rPr>
        <w:lastRenderedPageBreak/>
        <w:t>未提交相关证明材料的异议；</w:t>
      </w:r>
    </w:p>
    <w:p w:rsidR="00784903" w:rsidRPr="00784903" w:rsidRDefault="00784903" w:rsidP="00784903">
      <w:pPr>
        <w:pStyle w:val="Bodytext10"/>
        <w:numPr>
          <w:ilvl w:val="0"/>
          <w:numId w:val="11"/>
        </w:numPr>
        <w:tabs>
          <w:tab w:val="left" w:pos="1455"/>
        </w:tabs>
        <w:spacing w:line="540" w:lineRule="exact"/>
        <w:ind w:firstLine="780"/>
        <w:jc w:val="both"/>
        <w:rPr>
          <w:rFonts w:ascii="仿宋_GB2312" w:eastAsia="仿宋_GB2312" w:hint="eastAsia"/>
          <w:sz w:val="30"/>
          <w:szCs w:val="30"/>
        </w:rPr>
      </w:pPr>
      <w:bookmarkStart w:id="42" w:name="bookmark56"/>
      <w:bookmarkEnd w:id="42"/>
      <w:r w:rsidRPr="00784903">
        <w:rPr>
          <w:rFonts w:ascii="仿宋_GB2312" w:eastAsia="仿宋_GB2312" w:hint="eastAsia"/>
          <w:sz w:val="30"/>
          <w:szCs w:val="30"/>
        </w:rPr>
        <w:t>不属于学术不端、弄虚作假行为的异议。</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第十条</w:t>
      </w:r>
      <w:r>
        <w:rPr>
          <w:rFonts w:ascii="黑体" w:eastAsia="黑体" w:hAnsi="黑体" w:hint="eastAsia"/>
          <w:sz w:val="30"/>
          <w:szCs w:val="30"/>
          <w:lang w:eastAsia="zh-CN"/>
        </w:rPr>
        <w:t xml:space="preserve"> </w:t>
      </w:r>
      <w:r w:rsidRPr="00784903">
        <w:rPr>
          <w:rFonts w:ascii="黑体" w:eastAsia="黑体" w:hAnsi="黑体" w:hint="eastAsia"/>
          <w:sz w:val="30"/>
          <w:szCs w:val="30"/>
        </w:rPr>
        <w:t>获奖结果</w:t>
      </w:r>
    </w:p>
    <w:p w:rsidR="00784903" w:rsidRPr="00784903" w:rsidRDefault="00784903" w:rsidP="00784903">
      <w:pPr>
        <w:pStyle w:val="Bodytext10"/>
        <w:spacing w:line="540" w:lineRule="exact"/>
        <w:ind w:firstLine="640"/>
        <w:jc w:val="both"/>
        <w:rPr>
          <w:rFonts w:ascii="仿宋_GB2312" w:eastAsia="仿宋_GB2312" w:hint="eastAsia"/>
          <w:sz w:val="30"/>
          <w:szCs w:val="30"/>
        </w:rPr>
      </w:pPr>
      <w:r w:rsidRPr="00784903">
        <w:rPr>
          <w:rFonts w:ascii="仿宋_GB2312" w:eastAsia="仿宋_GB2312" w:hint="eastAsia"/>
          <w:sz w:val="30"/>
          <w:szCs w:val="30"/>
        </w:rPr>
        <w:t>获奖结果名单由教育部予以公布，教育系统和军事教育系统的获奖成果和获奖人员，均由教育部颁发获奖证书。</w:t>
      </w:r>
    </w:p>
    <w:p w:rsidR="00784903" w:rsidRPr="00784903" w:rsidRDefault="00784903" w:rsidP="00784903">
      <w:pPr>
        <w:pStyle w:val="Bodytext10"/>
        <w:spacing w:before="240" w:line="540" w:lineRule="exact"/>
        <w:ind w:firstLine="660"/>
        <w:jc w:val="both"/>
        <w:rPr>
          <w:rFonts w:ascii="黑体" w:eastAsia="黑体" w:hAnsi="黑体" w:hint="eastAsia"/>
          <w:sz w:val="30"/>
          <w:szCs w:val="30"/>
        </w:rPr>
      </w:pPr>
      <w:r w:rsidRPr="00784903">
        <w:rPr>
          <w:rFonts w:ascii="黑体" w:eastAsia="黑体" w:hAnsi="黑体" w:hint="eastAsia"/>
          <w:sz w:val="30"/>
          <w:szCs w:val="30"/>
        </w:rPr>
        <w:t>第十一条</w:t>
      </w:r>
      <w:r>
        <w:rPr>
          <w:rFonts w:ascii="黑体" w:eastAsia="黑体" w:hAnsi="黑体" w:hint="eastAsia"/>
          <w:sz w:val="30"/>
          <w:szCs w:val="30"/>
          <w:lang w:eastAsia="zh-CN"/>
        </w:rPr>
        <w:t xml:space="preserve"> </w:t>
      </w:r>
      <w:r w:rsidRPr="00784903">
        <w:rPr>
          <w:rFonts w:ascii="黑体" w:eastAsia="黑体" w:hAnsi="黑体" w:hint="eastAsia"/>
          <w:sz w:val="30"/>
          <w:szCs w:val="30"/>
        </w:rPr>
        <w:t>其他事项</w:t>
      </w:r>
    </w:p>
    <w:p w:rsidR="00784903" w:rsidRPr="00784903" w:rsidRDefault="00784903" w:rsidP="00784903">
      <w:pPr>
        <w:pStyle w:val="Bodytext10"/>
        <w:spacing w:line="540" w:lineRule="exact"/>
        <w:ind w:firstLine="620"/>
        <w:rPr>
          <w:rFonts w:ascii="仿宋_GB2312" w:eastAsia="仿宋_GB2312" w:hint="eastAsia"/>
          <w:sz w:val="30"/>
          <w:szCs w:val="30"/>
        </w:rPr>
      </w:pPr>
      <w:r w:rsidRPr="00784903">
        <w:rPr>
          <w:rFonts w:ascii="仿宋_GB2312" w:eastAsia="仿宋_GB2312" w:hint="eastAsia"/>
          <w:sz w:val="30"/>
          <w:szCs w:val="30"/>
        </w:rPr>
        <w:t>军事教育科学研究优秀成果申报评审工作参照本办法，由全军军事教育科学规划办公室负责组织。</w:t>
      </w:r>
    </w:p>
    <w:p w:rsidR="00784903" w:rsidRPr="00784903" w:rsidRDefault="00784903" w:rsidP="00784903">
      <w:pPr>
        <w:pStyle w:val="Bodytext10"/>
        <w:spacing w:line="540" w:lineRule="exact"/>
        <w:ind w:firstLine="620"/>
        <w:rPr>
          <w:rFonts w:ascii="仿宋_GB2312" w:eastAsia="仿宋_GB2312" w:hint="eastAsia"/>
          <w:sz w:val="30"/>
          <w:szCs w:val="30"/>
        </w:rPr>
        <w:sectPr w:rsidR="00784903" w:rsidRPr="00784903">
          <w:footerReference w:type="default" r:id="rId7"/>
          <w:footerReference w:type="first" r:id="rId8"/>
          <w:pgSz w:w="11900" w:h="16840"/>
          <w:pgMar w:top="1740" w:right="1393" w:bottom="1926" w:left="1629" w:header="0" w:footer="3" w:gutter="0"/>
          <w:cols w:space="720"/>
          <w:titlePg/>
          <w:docGrid w:linePitch="360"/>
        </w:sectPr>
      </w:pPr>
      <w:r w:rsidRPr="00784903">
        <w:rPr>
          <w:rFonts w:ascii="仿宋_GB2312" w:eastAsia="仿宋_GB2312" w:hint="eastAsia"/>
          <w:sz w:val="30"/>
          <w:szCs w:val="30"/>
        </w:rPr>
        <w:t>军事教育科学研究按照比例评出的拟获奖成果不占本次评奖设置的奖项指标，但需报评奖委员会审定批准。</w:t>
      </w:r>
    </w:p>
    <w:p w:rsidR="00CE5338" w:rsidRPr="00784903" w:rsidRDefault="00CE5338" w:rsidP="00784903">
      <w:pPr>
        <w:spacing w:line="540" w:lineRule="exact"/>
        <w:rPr>
          <w:rFonts w:ascii="仿宋_GB2312" w:eastAsia="仿宋_GB2312" w:hint="eastAsia"/>
          <w:sz w:val="30"/>
          <w:szCs w:val="30"/>
          <w:lang w:eastAsia="zh-TW"/>
        </w:rPr>
      </w:pPr>
    </w:p>
    <w:sectPr w:rsidR="00CE5338" w:rsidRPr="00784903" w:rsidSect="00CE5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97" w:rsidRDefault="00783897" w:rsidP="00784903">
      <w:r>
        <w:separator/>
      </w:r>
    </w:p>
  </w:endnote>
  <w:endnote w:type="continuationSeparator" w:id="0">
    <w:p w:rsidR="00783897" w:rsidRDefault="00783897" w:rsidP="00784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03" w:rsidRDefault="00784903">
    <w:pPr>
      <w:spacing w:line="1" w:lineRule="exact"/>
    </w:pPr>
    <w:r>
      <w:rPr>
        <w:lang w:eastAsia="en-US" w:bidi="en-US"/>
      </w:rPr>
      <w:pict>
        <v:shapetype id="_x0000_t202" coordsize="21600,21600" o:spt="202" path="m,l,21600r21600,l21600,xe">
          <v:stroke joinstyle="miter"/>
          <v:path gradientshapeok="t" o:connecttype="rect"/>
        </v:shapetype>
        <v:shape id="Shape 4" o:spid="_x0000_s1027" type="#_x0000_t202" style="position:absolute;left:0;text-align:left;margin-left:278.55pt;margin-top:750.7pt;width:49.7pt;height:9.7pt;z-index:-251654144;mso-wrap-style:none;mso-position-horizontal-relative:page;mso-position-vertical-relative:page" o:gfxdata="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rNd99cAAAAN&#10;AQAADwAAAAAAAAABACAAAAAiAAAAZHJzL2Rvd25yZXYueG1sUEsBAhQAFAAAAAgAh07iQOpJkZWr&#10;AQAAbwMAAA4AAAAAAAAAAQAgAAAAJgEAAGRycy9lMm9Eb2MueG1sUEsFBgAAAAAGAAYAWQEAAEMF&#10;AAAAAA==&#10;" filled="f" stroked="f">
          <v:textbox style="mso-fit-shape-to-text:t" inset="0,0,0,0">
            <w:txbxContent>
              <w:p w:rsidR="00784903" w:rsidRDefault="00784903">
                <w:pPr>
                  <w:pStyle w:val="Headerorfooter10"/>
                </w:pPr>
                <w:r>
                  <w:t xml:space="preserve">— </w:t>
                </w:r>
                <w:fldSimple w:instr=" PAGE \* MERGEFORMAT ">
                  <w:r w:rsidR="00422BA2">
                    <w:rPr>
                      <w:noProof/>
                    </w:rPr>
                    <w:t>2</w:t>
                  </w:r>
                </w:fldSimple>
                <w: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03" w:rsidRDefault="00784903">
    <w:pPr>
      <w:spacing w:line="1" w:lineRule="exact"/>
    </w:pPr>
    <w:r>
      <w:rPr>
        <w:lang w:eastAsia="en-US" w:bidi="en-US"/>
      </w:rPr>
      <w:pict>
        <v:shapetype id="_x0000_t202" coordsize="21600,21600" o:spt="202" path="m,l,21600r21600,l21600,xe">
          <v:stroke joinstyle="miter"/>
          <v:path gradientshapeok="t" o:connecttype="rect"/>
        </v:shapetype>
        <v:shape id="Shape 6" o:spid="_x0000_s1026" type="#_x0000_t202" style="position:absolute;left:0;text-align:left;margin-left:278pt;margin-top:750.7pt;width:49.3pt;height:9.7pt;z-index:-251655168;mso-wrap-style:none;mso-position-horizontal-relative:page;mso-position-vertical-relative:page" o:gfxdata="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53X2Y2AAA&#10;AA0BAAAPAAAAAAAAAAEAIAAAACIAAABkcnMvZG93bnJldi54bWxQSwECFAAUAAAACACHTuJAvCY8&#10;1qwBAABvAwAADgAAAAAAAAABACAAAAAnAQAAZHJzL2Uyb0RvYy54bWxQSwUGAAAAAAYABgBZAQAA&#10;RQUAAAAA&#10;" filled="f" stroked="f">
          <v:textbox style="mso-fit-shape-to-text:t" inset="0,0,0,0">
            <w:txbxContent>
              <w:p w:rsidR="00784903" w:rsidRDefault="00784903">
                <w:pPr>
                  <w:pStyle w:val="Headerorfooter10"/>
                </w:pPr>
                <w:r>
                  <w:rPr>
                    <w:lang w:val="zh-TW" w:eastAsia="zh-TW" w:bidi="zh-TW"/>
                  </w:rPr>
                  <w:t>—</w:t>
                </w:r>
                <w:r w:rsidRPr="00F33527">
                  <w:rPr>
                    <w:lang w:eastAsia="en-US" w:bidi="en-US"/>
                  </w:rPr>
                  <w:fldChar w:fldCharType="begin"/>
                </w:r>
                <w:r>
                  <w:instrText xml:space="preserve"> PAGE \* MERGEFORMAT </w:instrText>
                </w:r>
                <w:r w:rsidRPr="00F33527">
                  <w:rPr>
                    <w:lang w:eastAsia="en-US" w:bidi="en-US"/>
                  </w:rPr>
                  <w:fldChar w:fldCharType="separate"/>
                </w:r>
                <w:r w:rsidR="00725208" w:rsidRPr="00725208">
                  <w:rPr>
                    <w:noProof/>
                    <w:lang w:val="zh-TW" w:eastAsia="zh-TW" w:bidi="zh-TW"/>
                  </w:rPr>
                  <w:t>1</w:t>
                </w:r>
                <w:r>
                  <w:rPr>
                    <w:lang w:val="zh-TW" w:eastAsia="zh-TW" w:bidi="zh-TW"/>
                  </w:rPr>
                  <w:fldChar w:fldCharType="end"/>
                </w:r>
                <w:r>
                  <w:rPr>
                    <w:lang w:val="zh-TW" w:eastAsia="zh-TW" w:bidi="zh-TW"/>
                  </w:rPr>
                  <w:t xml:space="preserve"> —</w:t>
                </w:r>
              </w:p>
            </w:txbxContent>
          </v:textbox>
          <w10:wrap anchorx="page" anchory="page"/>
        </v:shape>
      </w:pict>
    </w:r>
    <w:r>
      <w:rPr>
        <w:lang w:eastAsia="en-US" w:bidi="en-US"/>
      </w:rPr>
      <w:pict>
        <v:shapetype id="_x0000_t32" coordsize="21600,21600" o:spt="32" o:oned="t" path="m,l21600,21600e" filled="f">
          <v:path arrowok="t" fillok="f" o:connecttype="none"/>
          <o:lock v:ext="edit" shapetype="t"/>
        </v:shapetype>
        <v:shape id="Shape 8" o:spid="_x0000_s1025" type="#_x0000_t32" style="position:absolute;left:0;text-align:left;margin-left:82.55pt;margin-top:747.7pt;width:431.65pt;height:0;z-index:-251656192;mso-position-horizontal-relative:page;mso-position-vertical-relative:page" o:gfxdata="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6MQFtcAAAAOAQAADwAA&#10;AAAAAAABACAAAAAiAAAAZHJzL2Rvd25yZXYueG1sUEsBAhQAFAAAAAgAh07iQH28tDKlAQAAWgMA&#10;AA4AAAAAAAAAAQAgAAAAJgEAAGRycy9lMm9Eb2MueG1sUEsFBgAAAAAGAAYAWQEAAD0FAAAAAA==&#10;" strokecolor="white"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97" w:rsidRDefault="00783897" w:rsidP="00784903">
      <w:r>
        <w:separator/>
      </w:r>
    </w:p>
  </w:footnote>
  <w:footnote w:type="continuationSeparator" w:id="0">
    <w:p w:rsidR="00783897" w:rsidRDefault="00783897" w:rsidP="00784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B5E306ED"/>
    <w:multiLevelType w:val="singleLevel"/>
    <w:tmpl w:val="B5E306E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BF205925"/>
    <w:multiLevelType w:val="singleLevel"/>
    <w:tmpl w:val="BF2059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CF092B84"/>
    <w:multiLevelType w:val="singleLevel"/>
    <w:tmpl w:val="CF09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4">
    <w:nsid w:val="0053208E"/>
    <w:multiLevelType w:val="singleLevel"/>
    <w:tmpl w:val="0053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5">
    <w:nsid w:val="0248C179"/>
    <w:multiLevelType w:val="singleLevel"/>
    <w:tmpl w:val="0248C17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6">
    <w:nsid w:val="03D62ECE"/>
    <w:multiLevelType w:val="singleLevel"/>
    <w:tmpl w:val="03D62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
    <w:nsid w:val="18EE1371"/>
    <w:multiLevelType w:val="hybridMultilevel"/>
    <w:tmpl w:val="603682EA"/>
    <w:lvl w:ilvl="0" w:tplc="2E7A4DDC">
      <w:start w:val="1"/>
      <w:numFmt w:val="decimal"/>
      <w:lvlText w:val="第"/>
      <w:lvlJc w:val="left"/>
      <w:pPr>
        <w:ind w:left="1525" w:hanging="885"/>
      </w:pPr>
      <w:rPr>
        <w:rFonts w:ascii="Times New Roman" w:hAnsi="Times New Roman" w:cs="Times New Roman"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nsid w:val="25B654F3"/>
    <w:multiLevelType w:val="singleLevel"/>
    <w:tmpl w:val="25B654F3"/>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9">
    <w:nsid w:val="59ADCABA"/>
    <w:multiLevelType w:val="singleLevel"/>
    <w:tmpl w:val="59ADCA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0">
    <w:nsid w:val="72183CF9"/>
    <w:multiLevelType w:val="singleLevel"/>
    <w:tmpl w:val="72183CF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4"/>
  </w:num>
  <w:num w:numId="2">
    <w:abstractNumId w:val="3"/>
  </w:num>
  <w:num w:numId="3">
    <w:abstractNumId w:val="9"/>
  </w:num>
  <w:num w:numId="4">
    <w:abstractNumId w:val="7"/>
  </w:num>
  <w:num w:numId="5">
    <w:abstractNumId w:val="2"/>
  </w:num>
  <w:num w:numId="6">
    <w:abstractNumId w:val="1"/>
  </w:num>
  <w:num w:numId="7">
    <w:abstractNumId w:val="6"/>
  </w:num>
  <w:num w:numId="8">
    <w:abstractNumId w:val="8"/>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rules v:ext="edit">
        <o:r id="V:Rule1" type="connector" idref="#Shape 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903"/>
    <w:rsid w:val="00007297"/>
    <w:rsid w:val="00016A3E"/>
    <w:rsid w:val="00097741"/>
    <w:rsid w:val="000B553A"/>
    <w:rsid w:val="000E6266"/>
    <w:rsid w:val="000E64C8"/>
    <w:rsid w:val="000F5C89"/>
    <w:rsid w:val="000F7BB7"/>
    <w:rsid w:val="00100FEC"/>
    <w:rsid w:val="001246FD"/>
    <w:rsid w:val="00125600"/>
    <w:rsid w:val="00132545"/>
    <w:rsid w:val="001462DB"/>
    <w:rsid w:val="00151223"/>
    <w:rsid w:val="00156D9A"/>
    <w:rsid w:val="00163828"/>
    <w:rsid w:val="001642EE"/>
    <w:rsid w:val="00174AA1"/>
    <w:rsid w:val="00185599"/>
    <w:rsid w:val="0019209C"/>
    <w:rsid w:val="00192CB5"/>
    <w:rsid w:val="001940E6"/>
    <w:rsid w:val="001949D5"/>
    <w:rsid w:val="001F2129"/>
    <w:rsid w:val="001F31EB"/>
    <w:rsid w:val="002329F3"/>
    <w:rsid w:val="00240E8F"/>
    <w:rsid w:val="002456BF"/>
    <w:rsid w:val="00275EB9"/>
    <w:rsid w:val="002A24A6"/>
    <w:rsid w:val="002A5B78"/>
    <w:rsid w:val="002C46AB"/>
    <w:rsid w:val="002E1C49"/>
    <w:rsid w:val="002E60A0"/>
    <w:rsid w:val="002F2138"/>
    <w:rsid w:val="0030129E"/>
    <w:rsid w:val="003125B9"/>
    <w:rsid w:val="003166CE"/>
    <w:rsid w:val="00336B1F"/>
    <w:rsid w:val="00355790"/>
    <w:rsid w:val="003B2EA8"/>
    <w:rsid w:val="00400F6A"/>
    <w:rsid w:val="004107DE"/>
    <w:rsid w:val="00422BA2"/>
    <w:rsid w:val="0043055D"/>
    <w:rsid w:val="004468FA"/>
    <w:rsid w:val="00485046"/>
    <w:rsid w:val="004B075C"/>
    <w:rsid w:val="004B2583"/>
    <w:rsid w:val="004B3A4D"/>
    <w:rsid w:val="004B73B0"/>
    <w:rsid w:val="004C39CD"/>
    <w:rsid w:val="004D084D"/>
    <w:rsid w:val="004E2E12"/>
    <w:rsid w:val="004E4E86"/>
    <w:rsid w:val="00510E27"/>
    <w:rsid w:val="00511185"/>
    <w:rsid w:val="005177F4"/>
    <w:rsid w:val="00526D7A"/>
    <w:rsid w:val="00541DFC"/>
    <w:rsid w:val="005B32E3"/>
    <w:rsid w:val="005E50F7"/>
    <w:rsid w:val="006002CC"/>
    <w:rsid w:val="006134FB"/>
    <w:rsid w:val="00670A50"/>
    <w:rsid w:val="00670FF0"/>
    <w:rsid w:val="00681118"/>
    <w:rsid w:val="00682705"/>
    <w:rsid w:val="00693DF6"/>
    <w:rsid w:val="006A6204"/>
    <w:rsid w:val="006B3D9C"/>
    <w:rsid w:val="006C1968"/>
    <w:rsid w:val="006C74F7"/>
    <w:rsid w:val="006D0CF1"/>
    <w:rsid w:val="006D15D1"/>
    <w:rsid w:val="00707C8B"/>
    <w:rsid w:val="007226F4"/>
    <w:rsid w:val="00725208"/>
    <w:rsid w:val="00725BE3"/>
    <w:rsid w:val="00727B59"/>
    <w:rsid w:val="0075092D"/>
    <w:rsid w:val="00755693"/>
    <w:rsid w:val="00764473"/>
    <w:rsid w:val="007671A4"/>
    <w:rsid w:val="00772579"/>
    <w:rsid w:val="00772C6A"/>
    <w:rsid w:val="00783897"/>
    <w:rsid w:val="00784903"/>
    <w:rsid w:val="007863AC"/>
    <w:rsid w:val="007A3692"/>
    <w:rsid w:val="007D7131"/>
    <w:rsid w:val="007E5777"/>
    <w:rsid w:val="008073E8"/>
    <w:rsid w:val="008117B4"/>
    <w:rsid w:val="00824197"/>
    <w:rsid w:val="00835E2D"/>
    <w:rsid w:val="00854893"/>
    <w:rsid w:val="00860811"/>
    <w:rsid w:val="0087093C"/>
    <w:rsid w:val="008C5858"/>
    <w:rsid w:val="008E67E5"/>
    <w:rsid w:val="009210B3"/>
    <w:rsid w:val="00934330"/>
    <w:rsid w:val="00934819"/>
    <w:rsid w:val="00943660"/>
    <w:rsid w:val="009459E2"/>
    <w:rsid w:val="009A34C0"/>
    <w:rsid w:val="009A64E6"/>
    <w:rsid w:val="009A692A"/>
    <w:rsid w:val="009D12D5"/>
    <w:rsid w:val="009D2605"/>
    <w:rsid w:val="009E1CF3"/>
    <w:rsid w:val="009E413B"/>
    <w:rsid w:val="009F4376"/>
    <w:rsid w:val="009F71B5"/>
    <w:rsid w:val="00A4330A"/>
    <w:rsid w:val="00A67D15"/>
    <w:rsid w:val="00A815C4"/>
    <w:rsid w:val="00A81636"/>
    <w:rsid w:val="00A82716"/>
    <w:rsid w:val="00A85BF1"/>
    <w:rsid w:val="00A91B35"/>
    <w:rsid w:val="00AA158C"/>
    <w:rsid w:val="00AC11E5"/>
    <w:rsid w:val="00AC6ED9"/>
    <w:rsid w:val="00AD0FAF"/>
    <w:rsid w:val="00AD2A08"/>
    <w:rsid w:val="00AF3A9A"/>
    <w:rsid w:val="00B06EE0"/>
    <w:rsid w:val="00B12D66"/>
    <w:rsid w:val="00B23449"/>
    <w:rsid w:val="00B25F9A"/>
    <w:rsid w:val="00B45689"/>
    <w:rsid w:val="00B66FBD"/>
    <w:rsid w:val="00B74BA0"/>
    <w:rsid w:val="00B91C5A"/>
    <w:rsid w:val="00BC2D2B"/>
    <w:rsid w:val="00BD44D0"/>
    <w:rsid w:val="00BE4E9A"/>
    <w:rsid w:val="00C1611C"/>
    <w:rsid w:val="00C24D5E"/>
    <w:rsid w:val="00C25EF1"/>
    <w:rsid w:val="00C54C49"/>
    <w:rsid w:val="00C630F5"/>
    <w:rsid w:val="00C647E1"/>
    <w:rsid w:val="00C700AD"/>
    <w:rsid w:val="00C9189B"/>
    <w:rsid w:val="00CC1B6C"/>
    <w:rsid w:val="00CE5338"/>
    <w:rsid w:val="00CE7ED4"/>
    <w:rsid w:val="00D01F9A"/>
    <w:rsid w:val="00D0262E"/>
    <w:rsid w:val="00D02AAA"/>
    <w:rsid w:val="00D049BD"/>
    <w:rsid w:val="00D13D4C"/>
    <w:rsid w:val="00D273EB"/>
    <w:rsid w:val="00D406D3"/>
    <w:rsid w:val="00D85BBD"/>
    <w:rsid w:val="00D9518E"/>
    <w:rsid w:val="00DC37E1"/>
    <w:rsid w:val="00DC6656"/>
    <w:rsid w:val="00DC7ED8"/>
    <w:rsid w:val="00DD66DE"/>
    <w:rsid w:val="00DE1F0A"/>
    <w:rsid w:val="00DF33F2"/>
    <w:rsid w:val="00E16470"/>
    <w:rsid w:val="00E24AAC"/>
    <w:rsid w:val="00E44BF0"/>
    <w:rsid w:val="00E60E40"/>
    <w:rsid w:val="00E60F47"/>
    <w:rsid w:val="00E63FA8"/>
    <w:rsid w:val="00E67E92"/>
    <w:rsid w:val="00E73851"/>
    <w:rsid w:val="00EA0B04"/>
    <w:rsid w:val="00EB6CF7"/>
    <w:rsid w:val="00ED38B2"/>
    <w:rsid w:val="00F04987"/>
    <w:rsid w:val="00F051BE"/>
    <w:rsid w:val="00F432DE"/>
    <w:rsid w:val="00F56078"/>
    <w:rsid w:val="00F758AA"/>
    <w:rsid w:val="00F8623C"/>
    <w:rsid w:val="00FA0962"/>
    <w:rsid w:val="00FA7433"/>
    <w:rsid w:val="00FD28A3"/>
    <w:rsid w:val="00FE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4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4903"/>
    <w:rPr>
      <w:sz w:val="18"/>
      <w:szCs w:val="18"/>
    </w:rPr>
  </w:style>
  <w:style w:type="paragraph" w:styleId="a4">
    <w:name w:val="footer"/>
    <w:basedOn w:val="a"/>
    <w:link w:val="Char0"/>
    <w:uiPriority w:val="99"/>
    <w:semiHidden/>
    <w:unhideWhenUsed/>
    <w:rsid w:val="007849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4903"/>
    <w:rPr>
      <w:sz w:val="18"/>
      <w:szCs w:val="18"/>
    </w:rPr>
  </w:style>
  <w:style w:type="character" w:customStyle="1" w:styleId="Heading21">
    <w:name w:val="Heading #2|1_"/>
    <w:basedOn w:val="a0"/>
    <w:link w:val="Heading210"/>
    <w:rsid w:val="00784903"/>
    <w:rPr>
      <w:rFonts w:ascii="宋体" w:eastAsia="宋体" w:hAnsi="宋体" w:cs="宋体"/>
      <w:sz w:val="44"/>
      <w:szCs w:val="44"/>
      <w:lang w:val="zh-TW" w:eastAsia="zh-TW" w:bidi="zh-TW"/>
    </w:rPr>
  </w:style>
  <w:style w:type="paragraph" w:customStyle="1" w:styleId="Heading210">
    <w:name w:val="Heading #2|1"/>
    <w:basedOn w:val="a"/>
    <w:link w:val="Heading21"/>
    <w:rsid w:val="00784903"/>
    <w:pPr>
      <w:spacing w:after="530" w:line="580"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rsid w:val="00784903"/>
    <w:rPr>
      <w:rFonts w:ascii="宋体" w:eastAsia="宋体" w:hAnsi="宋体" w:cs="宋体"/>
      <w:sz w:val="28"/>
      <w:szCs w:val="28"/>
      <w:lang w:val="zh-TW" w:eastAsia="zh-TW" w:bidi="zh-TW"/>
    </w:rPr>
  </w:style>
  <w:style w:type="paragraph" w:customStyle="1" w:styleId="Bodytext10">
    <w:name w:val="Body text|1"/>
    <w:basedOn w:val="a"/>
    <w:link w:val="Bodytext1"/>
    <w:rsid w:val="00784903"/>
    <w:pPr>
      <w:spacing w:line="420" w:lineRule="auto"/>
      <w:ind w:firstLine="400"/>
      <w:jc w:val="left"/>
    </w:pPr>
    <w:rPr>
      <w:rFonts w:ascii="宋体" w:eastAsia="宋体" w:hAnsi="宋体" w:cs="宋体"/>
      <w:sz w:val="28"/>
      <w:szCs w:val="28"/>
      <w:lang w:val="zh-TW" w:eastAsia="zh-TW" w:bidi="zh-TW"/>
    </w:rPr>
  </w:style>
  <w:style w:type="character" w:customStyle="1" w:styleId="Headerorfooter1">
    <w:name w:val="Header or footer|1_"/>
    <w:basedOn w:val="a0"/>
    <w:link w:val="Headerorfooter10"/>
    <w:rsid w:val="00784903"/>
    <w:rPr>
      <w:b/>
      <w:bCs/>
      <w:sz w:val="28"/>
      <w:szCs w:val="28"/>
    </w:rPr>
  </w:style>
  <w:style w:type="paragraph" w:customStyle="1" w:styleId="Headerorfooter10">
    <w:name w:val="Header or footer|1"/>
    <w:basedOn w:val="a"/>
    <w:link w:val="Headerorfooter1"/>
    <w:rsid w:val="00784903"/>
    <w:pPr>
      <w:jc w:val="left"/>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3</cp:revision>
  <dcterms:created xsi:type="dcterms:W3CDTF">2021-04-13T03:17:00Z</dcterms:created>
  <dcterms:modified xsi:type="dcterms:W3CDTF">2021-04-13T03:28:00Z</dcterms:modified>
</cp:coreProperties>
</file>